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93c8c" w14:textId="5293c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"Лебяжі ауданының ветеринария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әкімдігінің 2015 жылғы 19 ақпандағы № 38/2 қаулысы. Павлодар облысының Әділет департаментінде 2015 жылғы 17 наурызда № 4371 болып тіркелді. Күші жойылды - Павлодар облысы Лебяжі аудандық әкімдігінің 2017 жылғы 4 шілдедегі № 1-12/160 (алғашқы ресми жарияланған күнінен бастап қолданысқа енгiзiледi)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Павлодар облысы Лебяжі аудандық әкімдігінің 04.07.2017 № 1-12/160 (алғашқы ресми жарияланған күнінен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Лебяжі ауданы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"Лебяжі ауданының ветеринария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"Лебяжі ауданының ветеринария бөлімі" мемлекеттік мекемесі осы қаулыдан туындайтын қажетті шараларды қолдансын.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ауыл шаруашылық және коммуналдық-өндіріс саласы жөніндегі орынбасарына жүктелсін.</w:t>
      </w:r>
      <w:r>
        <w:br/>
      </w:r>
      <w:r>
        <w:rPr>
          <w:rFonts w:ascii="Times New Roman"/>
          <w:b w:val="false"/>
          <w:i w:val="false"/>
          <w:color w:val="000000"/>
          <w:sz w:val="28"/>
        </w:rPr>
        <w:t>
      </w:t>
      </w:r>
      <w:r>
        <w:rPr>
          <w:rFonts w:ascii="Times New Roman"/>
          <w:b w:val="false"/>
          <w:i w:val="false"/>
          <w:color w:val="000000"/>
          <w:sz w:val="28"/>
        </w:rPr>
        <w:t>4. Осы қаулы алғаш ресми жарияланған күннен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Жанғазинов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Лебяжі ауданы әкімдігінің</w:t>
            </w:r>
            <w:r>
              <w:br/>
            </w:r>
            <w:r>
              <w:rPr>
                <w:rFonts w:ascii="Times New Roman"/>
                <w:b w:val="false"/>
                <w:i w:val="false"/>
                <w:color w:val="000000"/>
                <w:sz w:val="20"/>
              </w:rPr>
              <w:t>2015 жылғы "19" ақпандағы</w:t>
            </w:r>
            <w:r>
              <w:br/>
            </w:r>
            <w:r>
              <w:rPr>
                <w:rFonts w:ascii="Times New Roman"/>
                <w:b w:val="false"/>
                <w:i w:val="false"/>
                <w:color w:val="000000"/>
                <w:sz w:val="20"/>
              </w:rPr>
              <w:t>№ 38/2 қаулысымен</w:t>
            </w:r>
            <w:r>
              <w:br/>
            </w:r>
            <w:r>
              <w:rPr>
                <w:rFonts w:ascii="Times New Roman"/>
                <w:b w:val="false"/>
                <w:i w:val="false"/>
                <w:color w:val="000000"/>
                <w:sz w:val="20"/>
              </w:rPr>
              <w:t>бекітілді</w:t>
            </w:r>
          </w:p>
        </w:tc>
      </w:tr>
    </w:tbl>
    <w:bookmarkStart w:name="z7" w:id="1"/>
    <w:p>
      <w:pPr>
        <w:spacing w:after="0"/>
        <w:ind w:left="0"/>
        <w:jc w:val="left"/>
      </w:pPr>
      <w:r>
        <w:rPr>
          <w:rFonts w:ascii="Times New Roman"/>
          <w:b/>
          <w:i w:val="false"/>
          <w:color w:val="000000"/>
        </w:rPr>
        <w:t xml:space="preserve"> "Лебяжі ауданының ветеринария бөлімі"</w:t>
      </w:r>
      <w:r>
        <w:br/>
      </w:r>
      <w:r>
        <w:rPr>
          <w:rFonts w:ascii="Times New Roman"/>
          <w:b/>
          <w:i w:val="false"/>
          <w:color w:val="000000"/>
        </w:rPr>
        <w:t>мемлекеттік мекемесі туралы Ереже</w:t>
      </w:r>
    </w:p>
    <w:bookmarkEnd w:id="1"/>
    <w:bookmarkStart w:name="z8" w:id="2"/>
    <w:p>
      <w:pPr>
        <w:spacing w:after="0"/>
        <w:ind w:left="0"/>
        <w:jc w:val="left"/>
      </w:pPr>
      <w:r>
        <w:rPr>
          <w:rFonts w:ascii="Times New Roman"/>
          <w:b/>
          <w:i w:val="false"/>
          <w:color w:val="000000"/>
        </w:rPr>
        <w:t xml:space="preserve"> 1. Жалпы ережелер</w:t>
      </w:r>
    </w:p>
    <w:bookmarkEnd w:id="2"/>
    <w:bookmarkStart w:name="z9" w:id="3"/>
    <w:p>
      <w:pPr>
        <w:spacing w:after="0"/>
        <w:ind w:left="0"/>
        <w:jc w:val="both"/>
      </w:pPr>
      <w:r>
        <w:rPr>
          <w:rFonts w:ascii="Times New Roman"/>
          <w:b w:val="false"/>
          <w:i w:val="false"/>
          <w:color w:val="000000"/>
          <w:sz w:val="28"/>
        </w:rPr>
        <w:t>
      1. "Лебяжі ауданының ветеринария бөлімі" мемлекеттік мекемесі Лебяжі ауданының аумағында ветеринария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"Лебяжі ауданының ветеринария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"Лебяжі ауданының ветеринария бөлімі" мемлекеттік мекемесі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нормативтiк құқықтық актiлерге,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"Лебяжі ауданының ветеринария бөлімі" мемлекеттік мекемесі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"Лебяжі ауданының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"Лебяжі ауданының ветеринария бөлімі" мемлекеттік мекемесі егер заңнамаға сәйкес осыған уәкiлеттiк берiлген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 xml:space="preserve">7. "Лебяжі ауданының ветеринария бөлімі" мемлекеттік мекемесі өз құзыретінің мәселелері бойынша заңнамада белгiленген тәртiппен "Лебяжі ауданының ветеринария бөлімі"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 </w:t>
      </w:r>
      <w:r>
        <w:br/>
      </w:r>
      <w:r>
        <w:rPr>
          <w:rFonts w:ascii="Times New Roman"/>
          <w:b w:val="false"/>
          <w:i w:val="false"/>
          <w:color w:val="000000"/>
          <w:sz w:val="28"/>
        </w:rPr>
        <w:t>
      </w:t>
      </w:r>
      <w:r>
        <w:rPr>
          <w:rFonts w:ascii="Times New Roman"/>
          <w:b w:val="false"/>
          <w:i w:val="false"/>
          <w:color w:val="000000"/>
          <w:sz w:val="28"/>
        </w:rPr>
        <w:t>8. "Лебяжі ауданының ветеринария бөлімі" мемлекеттік мекемесінің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"Лебяжі ауданының ветеринария бөлімі" мемлекеттік мекемесінің орналасқан жері: Қазақстан Республикасы, Павлодар облысы, 140700, Лебяжі ауданы, Аққу ауылы, Әбілқайыр Баймолдин көшесі,1.</w:t>
      </w:r>
      <w:r>
        <w:br/>
      </w:r>
      <w:r>
        <w:rPr>
          <w:rFonts w:ascii="Times New Roman"/>
          <w:b w:val="false"/>
          <w:i w:val="false"/>
          <w:color w:val="000000"/>
          <w:sz w:val="28"/>
        </w:rPr>
        <w:t>
      </w:t>
      </w:r>
      <w:r>
        <w:rPr>
          <w:rFonts w:ascii="Times New Roman"/>
          <w:b w:val="false"/>
          <w:i w:val="false"/>
          <w:color w:val="000000"/>
          <w:sz w:val="28"/>
        </w:rPr>
        <w:t>10. "Лебяжі ауданының ветеринария бөлімі" мемлекеттік мекемесінің жұмыс тәртібі: дүйсенбі - жұма күндері сағат 9.00-ден 18.30-ға дейін, түскі үзіліс сағат 13.00-ден 14.30-ға дейін, демалыс күндері: сенбі - жексенбі.</w:t>
      </w:r>
      <w:r>
        <w:br/>
      </w:r>
      <w:r>
        <w:rPr>
          <w:rFonts w:ascii="Times New Roman"/>
          <w:b w:val="false"/>
          <w:i w:val="false"/>
          <w:color w:val="000000"/>
          <w:sz w:val="28"/>
        </w:rPr>
        <w:t>
      </w:t>
      </w:r>
      <w:r>
        <w:rPr>
          <w:rFonts w:ascii="Times New Roman"/>
          <w:b w:val="false"/>
          <w:i w:val="false"/>
          <w:color w:val="000000"/>
          <w:sz w:val="28"/>
        </w:rPr>
        <w:t>11. Мемлекеттік мекеменің толық атауы - "Лебяжі ауданының ветеринария бөлімі" мемлекеттік мекемесі, государственное учреждение "Отдел ветеринарии Лебяжинского района".</w:t>
      </w:r>
      <w:r>
        <w:br/>
      </w:r>
      <w:r>
        <w:rPr>
          <w:rFonts w:ascii="Times New Roman"/>
          <w:b w:val="false"/>
          <w:i w:val="false"/>
          <w:color w:val="000000"/>
          <w:sz w:val="28"/>
        </w:rPr>
        <w:t>
      </w:t>
      </w:r>
      <w:r>
        <w:rPr>
          <w:rFonts w:ascii="Times New Roman"/>
          <w:b w:val="false"/>
          <w:i w:val="false"/>
          <w:color w:val="000000"/>
          <w:sz w:val="28"/>
        </w:rPr>
        <w:t>12. Мемлекет Лебяжі ауданының әкімдігі тұлғасында "Лебяжі ауданының ветеринария бөлімі" мемлекеттік мекемесінің құрылтайшысы болып табылады.</w:t>
      </w:r>
      <w:r>
        <w:br/>
      </w:r>
      <w:r>
        <w:rPr>
          <w:rFonts w:ascii="Times New Roman"/>
          <w:b w:val="false"/>
          <w:i w:val="false"/>
          <w:color w:val="000000"/>
          <w:sz w:val="28"/>
        </w:rPr>
        <w:t>
      </w:t>
      </w:r>
      <w:r>
        <w:rPr>
          <w:rFonts w:ascii="Times New Roman"/>
          <w:b w:val="false"/>
          <w:i w:val="false"/>
          <w:color w:val="000000"/>
          <w:sz w:val="28"/>
        </w:rPr>
        <w:t xml:space="preserve">13. Осы </w:t>
      </w:r>
      <w:r>
        <w:rPr>
          <w:rFonts w:ascii="Times New Roman"/>
          <w:b w:val="false"/>
          <w:i w:val="false"/>
          <w:color w:val="000000"/>
          <w:sz w:val="28"/>
        </w:rPr>
        <w:t>Ереже</w:t>
      </w:r>
      <w:r>
        <w:rPr>
          <w:rFonts w:ascii="Times New Roman"/>
          <w:b w:val="false"/>
          <w:i w:val="false"/>
          <w:color w:val="000000"/>
          <w:sz w:val="28"/>
        </w:rPr>
        <w:t xml:space="preserve"> "Лебяжі ауданының ветеринария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14. "Лебяжі ауданының ветеринария бөлімі" мемлекеттік мекемесінің қызметiн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15. "Лебяжі ауданының ветеринария бөлімі" мемлекеттік мекемесіне кәсiпкерлiк субъектілерімен "Лебяжі ауданының ветеринария бөлімі"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Егер "Лебяжі ауданының ветеринария бөлімі" мемлекеттік мекемесіне заңнамалық актiлермен кiрiстер әкелетiн қызметтi жүзеге асыру құқығы берiлсе, онда осындай қызметтен алынған кiрiстер мемлекеттік бюджеттің кiрiсiне жiберiледi.</w:t>
      </w:r>
    </w:p>
    <w:bookmarkEnd w:id="3"/>
    <w:bookmarkStart w:name="z24" w:id="4"/>
    <w:p>
      <w:pPr>
        <w:spacing w:after="0"/>
        <w:ind w:left="0"/>
        <w:jc w:val="left"/>
      </w:pPr>
      <w:r>
        <w:rPr>
          <w:rFonts w:ascii="Times New Roman"/>
          <w:b/>
          <w:i w:val="false"/>
          <w:color w:val="000000"/>
        </w:rPr>
        <w:t xml:space="preserve"> 2. "Лебяжі ауданының ветеринария бөлімі"</w:t>
      </w:r>
      <w:r>
        <w:br/>
      </w:r>
      <w:r>
        <w:rPr>
          <w:rFonts w:ascii="Times New Roman"/>
          <w:b/>
          <w:i w:val="false"/>
          <w:color w:val="000000"/>
        </w:rPr>
        <w:t>мемлекеттік мекемесінің миссиясы, мақсаты,</w:t>
      </w:r>
      <w:r>
        <w:br/>
      </w:r>
      <w:r>
        <w:rPr>
          <w:rFonts w:ascii="Times New Roman"/>
          <w:b/>
          <w:i w:val="false"/>
          <w:color w:val="000000"/>
        </w:rPr>
        <w:t>қызметінің мәні, негізгі міндеттері, функциялары,</w:t>
      </w:r>
      <w:r>
        <w:br/>
      </w:r>
      <w:r>
        <w:rPr>
          <w:rFonts w:ascii="Times New Roman"/>
          <w:b/>
          <w:i w:val="false"/>
          <w:color w:val="000000"/>
        </w:rPr>
        <w:t>құқықтары мен мiндеттерi</w:t>
      </w:r>
    </w:p>
    <w:bookmarkEnd w:id="4"/>
    <w:bookmarkStart w:name="z25" w:id="5"/>
    <w:p>
      <w:pPr>
        <w:spacing w:after="0"/>
        <w:ind w:left="0"/>
        <w:jc w:val="both"/>
      </w:pPr>
      <w:r>
        <w:rPr>
          <w:rFonts w:ascii="Times New Roman"/>
          <w:b w:val="false"/>
          <w:i w:val="false"/>
          <w:color w:val="000000"/>
          <w:sz w:val="28"/>
        </w:rPr>
        <w:t xml:space="preserve">
      16. "Лебяжі ауданының ветеринария бөлімі" мемлекеттік мекемесінің миссиясы: Лебяжі ауданының аумағында эпизоотикалық салауттылықпен қамтамасыз ету бойынша ветеринария саласында мемлекеттік саясатты жүзеге асыру және үйлестіру. </w:t>
      </w:r>
      <w:r>
        <w:br/>
      </w:r>
      <w:r>
        <w:rPr>
          <w:rFonts w:ascii="Times New Roman"/>
          <w:b w:val="false"/>
          <w:i w:val="false"/>
          <w:color w:val="000000"/>
          <w:sz w:val="28"/>
        </w:rPr>
        <w:t>
      </w:t>
      </w:r>
      <w:r>
        <w:rPr>
          <w:rFonts w:ascii="Times New Roman"/>
          <w:b w:val="false"/>
          <w:i w:val="false"/>
          <w:color w:val="000000"/>
          <w:sz w:val="28"/>
        </w:rPr>
        <w:t xml:space="preserve">17. "Лебяжі ауданының ветеринария бөлімі" мемлекеттік мекемесінің қызметтегі мақсаты: ветеринария саласында мемлекеттік саясатты іске асыру болып табылады. </w:t>
      </w:r>
      <w:r>
        <w:br/>
      </w:r>
      <w:r>
        <w:rPr>
          <w:rFonts w:ascii="Times New Roman"/>
          <w:b w:val="false"/>
          <w:i w:val="false"/>
          <w:color w:val="000000"/>
          <w:sz w:val="28"/>
        </w:rPr>
        <w:t>
      </w:t>
      </w:r>
      <w:r>
        <w:rPr>
          <w:rFonts w:ascii="Times New Roman"/>
          <w:b w:val="false"/>
          <w:i w:val="false"/>
          <w:color w:val="000000"/>
          <w:sz w:val="28"/>
        </w:rPr>
        <w:t>18. "Лебяжі ауданының ветеринария бөлімі" мемлекеттік мекемесінің қызметінің мәні: ветеринария саласында мемлекеттік басқару, бақылау және қадағалау функцияларын іске асыру болып табылады.</w:t>
      </w:r>
      <w:r>
        <w:br/>
      </w:r>
      <w:r>
        <w:rPr>
          <w:rFonts w:ascii="Times New Roman"/>
          <w:b w:val="false"/>
          <w:i w:val="false"/>
          <w:color w:val="000000"/>
          <w:sz w:val="28"/>
        </w:rPr>
        <w:t>
      </w:t>
      </w:r>
      <w:r>
        <w:rPr>
          <w:rFonts w:ascii="Times New Roman"/>
          <w:b w:val="false"/>
          <w:i w:val="false"/>
          <w:color w:val="000000"/>
          <w:sz w:val="28"/>
        </w:rPr>
        <w:t>19. Міндеттері:</w:t>
      </w:r>
      <w:r>
        <w:br/>
      </w:r>
      <w:r>
        <w:rPr>
          <w:rFonts w:ascii="Times New Roman"/>
          <w:b w:val="false"/>
          <w:i w:val="false"/>
          <w:color w:val="000000"/>
          <w:sz w:val="28"/>
        </w:rPr>
        <w:t>
      1) халықтың денсаулығын жануарлар мен адамға ортақ аурулардан қорағау;</w:t>
      </w:r>
      <w:r>
        <w:br/>
      </w:r>
      <w:r>
        <w:rPr>
          <w:rFonts w:ascii="Times New Roman"/>
          <w:b w:val="false"/>
          <w:i w:val="false"/>
          <w:color w:val="000000"/>
          <w:sz w:val="28"/>
        </w:rPr>
        <w:t xml:space="preserve">
      2) жануарларларды аурудан қорғау және емдеу; </w:t>
      </w:r>
      <w:r>
        <w:br/>
      </w:r>
      <w:r>
        <w:rPr>
          <w:rFonts w:ascii="Times New Roman"/>
          <w:b w:val="false"/>
          <w:i w:val="false"/>
          <w:color w:val="000000"/>
          <w:sz w:val="28"/>
        </w:rPr>
        <w:t>
      3) ветеринариялық-санитариялық қауіпсіздікті қамтамасыз ету;</w:t>
      </w:r>
      <w:r>
        <w:br/>
      </w:r>
      <w:r>
        <w:rPr>
          <w:rFonts w:ascii="Times New Roman"/>
          <w:b w:val="false"/>
          <w:i w:val="false"/>
          <w:color w:val="000000"/>
          <w:sz w:val="28"/>
        </w:rPr>
        <w:t>
      4) тиісті әкімшілік-аумақтық бірлік аумағынан басқа мемлекеттерден жануарлардың жұқпалы және экзотикалық ауруларының әкелінуі мен таралуынан қорғау;</w:t>
      </w:r>
      <w:r>
        <w:br/>
      </w:r>
      <w:r>
        <w:rPr>
          <w:rFonts w:ascii="Times New Roman"/>
          <w:b w:val="false"/>
          <w:i w:val="false"/>
          <w:color w:val="000000"/>
          <w:sz w:val="28"/>
        </w:rPr>
        <w:t>
      5) жеке және заңды тұлғалар ветеринария саласындағы қызметті жүзеге асыруы кезінде қоршаған ортаны ластаудан алдын алу және оны жою.</w:t>
      </w:r>
      <w:r>
        <w:br/>
      </w:r>
      <w:r>
        <w:rPr>
          <w:rFonts w:ascii="Times New Roman"/>
          <w:b w:val="false"/>
          <w:i w:val="false"/>
          <w:color w:val="000000"/>
          <w:sz w:val="28"/>
        </w:rPr>
        <w:t>
      </w:t>
      </w:r>
      <w:r>
        <w:rPr>
          <w:rFonts w:ascii="Times New Roman"/>
          <w:b w:val="false"/>
          <w:i w:val="false"/>
          <w:color w:val="000000"/>
          <w:sz w:val="28"/>
        </w:rPr>
        <w:t>20. Функциялары:</w:t>
      </w:r>
      <w:r>
        <w:br/>
      </w:r>
      <w:r>
        <w:rPr>
          <w:rFonts w:ascii="Times New Roman"/>
          <w:b w:val="false"/>
          <w:i w:val="false"/>
          <w:color w:val="000000"/>
          <w:sz w:val="28"/>
        </w:rPr>
        <w:t>
      1) қаңғыбас иттер мен мысықтарды аулауды және жоюды ұйымдастыру;</w:t>
      </w:r>
      <w:r>
        <w:br/>
      </w:r>
      <w:r>
        <w:rPr>
          <w:rFonts w:ascii="Times New Roman"/>
          <w:b w:val="false"/>
          <w:i w:val="false"/>
          <w:color w:val="000000"/>
          <w:sz w:val="28"/>
        </w:rPr>
        <w:t>
      2) ветеринария мәселелері бойынша халықтың арасында ағарту жұмыстарын ұйымдастыру және жүргізу;</w:t>
      </w:r>
      <w:r>
        <w:br/>
      </w:r>
      <w:r>
        <w:rPr>
          <w:rFonts w:ascii="Times New Roman"/>
          <w:b w:val="false"/>
          <w:i w:val="false"/>
          <w:color w:val="000000"/>
          <w:sz w:val="28"/>
        </w:rPr>
        <w:t>
      3)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r>
        <w:br/>
      </w:r>
      <w:r>
        <w:rPr>
          <w:rFonts w:ascii="Times New Roman"/>
          <w:b w:val="false"/>
          <w:i w:val="false"/>
          <w:color w:val="000000"/>
          <w:sz w:val="28"/>
        </w:rPr>
        <w:t>
      4)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5)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6)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бекіту;</w:t>
      </w:r>
      <w:r>
        <w:br/>
      </w:r>
      <w:r>
        <w:rPr>
          <w:rFonts w:ascii="Times New Roman"/>
          <w:b w:val="false"/>
          <w:i w:val="false"/>
          <w:color w:val="000000"/>
          <w:sz w:val="28"/>
        </w:rPr>
        <w:t>
      7) тиісті әкімшілік-аумақтық бірлік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8) эпизоотия ошақтары пайда болған жағдайда оларды зерттеп-қарауды жүргізу;</w:t>
      </w:r>
      <w:r>
        <w:br/>
      </w:r>
      <w:r>
        <w:rPr>
          <w:rFonts w:ascii="Times New Roman"/>
          <w:b w:val="false"/>
          <w:i w:val="false"/>
          <w:color w:val="000000"/>
          <w:sz w:val="28"/>
        </w:rPr>
        <w:t>
      9) эпизоотологиялық зерттеп-қарау актісін беру;</w:t>
      </w:r>
      <w:r>
        <w:br/>
      </w:r>
      <w:r>
        <w:rPr>
          <w:rFonts w:ascii="Times New Roman"/>
          <w:b w:val="false"/>
          <w:i w:val="false"/>
          <w:color w:val="000000"/>
          <w:sz w:val="28"/>
        </w:rPr>
        <w:t>
      10)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ішкі сауда объектілерінде;</w:t>
      </w:r>
      <w:r>
        <w:br/>
      </w:r>
      <w:r>
        <w:rPr>
          <w:rFonts w:ascii="Times New Roman"/>
          <w:b w:val="false"/>
          <w:i w:val="false"/>
          <w:color w:val="000000"/>
          <w:sz w:val="28"/>
        </w:rPr>
        <w:t>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xml:space="preserve">
      ветеринариялық препараттар өндіруді қоспағанда, ветеринария саласындағы кәсіпкерлік қызметті жүзеге асыратын адамдарда; </w:t>
      </w:r>
      <w:r>
        <w:br/>
      </w:r>
      <w:r>
        <w:rPr>
          <w:rFonts w:ascii="Times New Roman"/>
          <w:b w:val="false"/>
          <w:i w:val="false"/>
          <w:color w:val="000000"/>
          <w:sz w:val="28"/>
        </w:rPr>
        <w:t>
      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11)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xml:space="preserve">
      12) тиісті әкімшілік-аумақтық бірліктің аумағында жануарлардың энзоотиялық аурулары бойынша ветеринариялық іс-шаралар өткізуді ұйымдастыру; </w:t>
      </w:r>
      <w:r>
        <w:br/>
      </w:r>
      <w:r>
        <w:rPr>
          <w:rFonts w:ascii="Times New Roman"/>
          <w:b w:val="false"/>
          <w:i w:val="false"/>
          <w:color w:val="000000"/>
          <w:sz w:val="28"/>
        </w:rPr>
        <w:t>
      13)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xml:space="preserve">
      14) ауыл шаруашылығы жануарларын бірдейлендіру, ауыл шаруашылығы жануарларын бірдейлендіру жөніндегі дерек қорды жүргізу бойынша іс-шаралар өткізуді ұйымдастыру; </w:t>
      </w:r>
      <w:r>
        <w:br/>
      </w:r>
      <w:r>
        <w:rPr>
          <w:rFonts w:ascii="Times New Roman"/>
          <w:b w:val="false"/>
          <w:i w:val="false"/>
          <w:color w:val="000000"/>
          <w:sz w:val="28"/>
        </w:rPr>
        <w:t>
      14-1) ауыл шаруашылығы жануарларын жеке нөмірлеріне қажеттілікті айқындау және облыстың жергілікті атқарушы органына ақпарат беру;</w:t>
      </w:r>
      <w:r>
        <w:br/>
      </w:r>
      <w:r>
        <w:rPr>
          <w:rFonts w:ascii="Times New Roman"/>
          <w:b w:val="false"/>
          <w:i w:val="false"/>
          <w:color w:val="000000"/>
          <w:sz w:val="28"/>
        </w:rPr>
        <w:t>
      15) ветеринариялық есепке алу мен есептілікті жинақтау,талдау және оларды облыстың жергілікті атқарушы органына ұсыну;</w:t>
      </w:r>
      <w:r>
        <w:br/>
      </w:r>
      <w:r>
        <w:rPr>
          <w:rFonts w:ascii="Times New Roman"/>
          <w:b w:val="false"/>
          <w:i w:val="false"/>
          <w:color w:val="000000"/>
          <w:sz w:val="28"/>
        </w:rPr>
        <w:t>
      16) 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r>
        <w:br/>
      </w:r>
      <w:r>
        <w:rPr>
          <w:rFonts w:ascii="Times New Roman"/>
          <w:b w:val="false"/>
          <w:i w:val="false"/>
          <w:color w:val="000000"/>
          <w:sz w:val="28"/>
        </w:rPr>
        <w:t>
      17)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18) облыстың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19) ауру жануарларға санитариялық союды ұйымдастыру;</w:t>
      </w:r>
      <w:r>
        <w:br/>
      </w:r>
      <w:r>
        <w:rPr>
          <w:rFonts w:ascii="Times New Roman"/>
          <w:b w:val="false"/>
          <w:i w:val="false"/>
          <w:color w:val="000000"/>
          <w:sz w:val="28"/>
        </w:rPr>
        <w:t xml:space="preserve">
      20)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w:t>
      </w:r>
      <w:r>
        <w:br/>
      </w:r>
      <w:r>
        <w:rPr>
          <w:rFonts w:ascii="Times New Roman"/>
          <w:b w:val="false"/>
          <w:i w:val="false"/>
          <w:color w:val="000000"/>
          <w:sz w:val="28"/>
        </w:rPr>
        <w:t>
      21)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w:t>
      </w:r>
      <w:r>
        <w:br/>
      </w:r>
      <w:r>
        <w:rPr>
          <w:rFonts w:ascii="Times New Roman"/>
          <w:b w:val="false"/>
          <w:i w:val="false"/>
          <w:color w:val="000000"/>
          <w:sz w:val="28"/>
        </w:rPr>
        <w:t>
      </w:t>
      </w:r>
      <w:r>
        <w:rPr>
          <w:rFonts w:ascii="Times New Roman"/>
          <w:b w:val="false"/>
          <w:i w:val="false"/>
          <w:color w:val="000000"/>
          <w:sz w:val="28"/>
        </w:rPr>
        <w:t>21. Құқықтары мен міндеттері:</w:t>
      </w:r>
      <w:r>
        <w:br/>
      </w:r>
      <w:r>
        <w:rPr>
          <w:rFonts w:ascii="Times New Roman"/>
          <w:b w:val="false"/>
          <w:i w:val="false"/>
          <w:color w:val="000000"/>
          <w:sz w:val="28"/>
        </w:rPr>
        <w:t xml:space="preserve">
      1) мемлекеттік органдардың, ұйымдардың, кәсіпорындардың, лауазымды тұлғалардың және азаматтардың келісімі бойынша белгіленген тәртіпте "Лебяжі ауданының ветеринария бөлімі" мемлекеттік мекемесінің алдына қойылған міндеттерді орындаумен байланысты мәселелер бойынша ақпаратты сұрату және алу; </w:t>
      </w:r>
      <w:r>
        <w:br/>
      </w:r>
      <w:r>
        <w:rPr>
          <w:rFonts w:ascii="Times New Roman"/>
          <w:b w:val="false"/>
          <w:i w:val="false"/>
          <w:color w:val="000000"/>
          <w:sz w:val="28"/>
        </w:rPr>
        <w:t>
      2) жергілікті бюджеттерден қаржыландырылатын басқа да атқарушы органдардың мамандарын олардың басшыларының келісімі бойынша жұмысқа тарту;</w:t>
      </w:r>
      <w:r>
        <w:br/>
      </w:r>
      <w:r>
        <w:rPr>
          <w:rFonts w:ascii="Times New Roman"/>
          <w:b w:val="false"/>
          <w:i w:val="false"/>
          <w:color w:val="000000"/>
          <w:sz w:val="28"/>
        </w:rPr>
        <w:t>
      3) "Лебяжі ауданының ветеринария бөлімі" мемлекеттік мекемесінің мүдделерін мемлекеттік органдарда, сотта өкілдік ету;</w:t>
      </w:r>
      <w:r>
        <w:br/>
      </w:r>
      <w:r>
        <w:rPr>
          <w:rFonts w:ascii="Times New Roman"/>
          <w:b w:val="false"/>
          <w:i w:val="false"/>
          <w:color w:val="000000"/>
          <w:sz w:val="28"/>
        </w:rPr>
        <w:t>
      4) өз құзыреті шегінде шарттар, келісімдер жасау;</w:t>
      </w:r>
      <w:r>
        <w:br/>
      </w:r>
      <w:r>
        <w:rPr>
          <w:rFonts w:ascii="Times New Roman"/>
          <w:b w:val="false"/>
          <w:i w:val="false"/>
          <w:color w:val="000000"/>
          <w:sz w:val="28"/>
        </w:rPr>
        <w:t>
      5) Қазақстан Республикасының заңнамасына сәйкес өзге де құқықтар мен міндеттерді жүзеге асыру.</w:t>
      </w:r>
    </w:p>
    <w:bookmarkEnd w:id="5"/>
    <w:bookmarkStart w:name="z31" w:id="6"/>
    <w:p>
      <w:pPr>
        <w:spacing w:after="0"/>
        <w:ind w:left="0"/>
        <w:jc w:val="left"/>
      </w:pPr>
      <w:r>
        <w:rPr>
          <w:rFonts w:ascii="Times New Roman"/>
          <w:b/>
          <w:i w:val="false"/>
          <w:color w:val="000000"/>
        </w:rPr>
        <w:t xml:space="preserve"> 3. "Лебяжі ауданының ветеринария бөлімі</w:t>
      </w:r>
      <w:r>
        <w:br/>
      </w:r>
      <w:r>
        <w:rPr>
          <w:rFonts w:ascii="Times New Roman"/>
          <w:b/>
          <w:i w:val="false"/>
          <w:color w:val="000000"/>
        </w:rPr>
        <w:t>мемлекеттік мекемесінің қызметiн ұйымдастыру</w:t>
      </w:r>
    </w:p>
    <w:bookmarkEnd w:id="6"/>
    <w:bookmarkStart w:name="z32" w:id="7"/>
    <w:p>
      <w:pPr>
        <w:spacing w:after="0"/>
        <w:ind w:left="0"/>
        <w:jc w:val="both"/>
      </w:pPr>
      <w:r>
        <w:rPr>
          <w:rFonts w:ascii="Times New Roman"/>
          <w:b w:val="false"/>
          <w:i w:val="false"/>
          <w:color w:val="000000"/>
          <w:sz w:val="28"/>
        </w:rPr>
        <w:t>
      22. "Лебяжі ауданының ветеринария бөлімі" мемлекеттік мекемесіне басшылықты "Лебяжі ауданының ветеринария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 xml:space="preserve">23. "Лебяжі ауданының ветеринария бөлімі" мемлекеттік мекемесінің бірінші басшысы Қазақстан Республикасындағы қолданыстағы заңнамасына сәйкес Лебяжі ауданының әкімімен қызметіне тағайындалады және қызметінен босатылады. </w:t>
      </w:r>
      <w:r>
        <w:br/>
      </w:r>
      <w:r>
        <w:rPr>
          <w:rFonts w:ascii="Times New Roman"/>
          <w:b w:val="false"/>
          <w:i w:val="false"/>
          <w:color w:val="000000"/>
          <w:sz w:val="28"/>
        </w:rPr>
        <w:t>
      </w:t>
      </w:r>
      <w:r>
        <w:rPr>
          <w:rFonts w:ascii="Times New Roman"/>
          <w:b w:val="false"/>
          <w:i w:val="false"/>
          <w:color w:val="000000"/>
          <w:sz w:val="28"/>
        </w:rPr>
        <w:t>24. "Лебяжі ауданының ветеринария бөлімі" мемлекеттік мекемесі бірінші басшысының өкілеттігі:</w:t>
      </w:r>
      <w:r>
        <w:br/>
      </w:r>
      <w:r>
        <w:rPr>
          <w:rFonts w:ascii="Times New Roman"/>
          <w:b w:val="false"/>
          <w:i w:val="false"/>
          <w:color w:val="000000"/>
          <w:sz w:val="28"/>
        </w:rPr>
        <w:t xml:space="preserve">
      1) "Лебяжі ауданының ветеринария бөлімі" мемлекеттік мекемесінің Ережесін аудан әкімдігіне бекітуге ұсынады; </w:t>
      </w:r>
      <w:r>
        <w:br/>
      </w:r>
      <w:r>
        <w:rPr>
          <w:rFonts w:ascii="Times New Roman"/>
          <w:b w:val="false"/>
          <w:i w:val="false"/>
          <w:color w:val="000000"/>
          <w:sz w:val="28"/>
        </w:rPr>
        <w:t>
      2) Қазақстан Республикасының заңнамасына сәйкес "Лебяжі ауданының ветеринария бөлімі" мемлекеттік мекемесінің қызметкерлерін қызметке тағайындайды және қызметтен босатады;</w:t>
      </w:r>
      <w:r>
        <w:br/>
      </w:r>
      <w:r>
        <w:rPr>
          <w:rFonts w:ascii="Times New Roman"/>
          <w:b w:val="false"/>
          <w:i w:val="false"/>
          <w:color w:val="000000"/>
          <w:sz w:val="28"/>
        </w:rPr>
        <w:t>
      3) Қазақстан Республикасының заңнамасымен белгіленген тәртіпте "Лебяжі ауданының ветеринария бөлімі" мемлекеттік мекемесінің қызметкерлерін мадақтайды, материалдық көмек көрсетуді, оларға тәртіптік жаза қолдануды жүзеге асырады;</w:t>
      </w:r>
      <w:r>
        <w:br/>
      </w:r>
      <w:r>
        <w:rPr>
          <w:rFonts w:ascii="Times New Roman"/>
          <w:b w:val="false"/>
          <w:i w:val="false"/>
          <w:color w:val="000000"/>
          <w:sz w:val="28"/>
        </w:rPr>
        <w:t>
      4) "Лебяжі ауданының ветеринария бөлімі" мемлекеттік мекемесі қызметкерлерінің барлығы орындауға міндетті өз құзыретіне жататын мәселелер бойынша бұйрықтар шығарады және нұсқаулар береді;</w:t>
      </w:r>
      <w:r>
        <w:br/>
      </w:r>
      <w:r>
        <w:rPr>
          <w:rFonts w:ascii="Times New Roman"/>
          <w:b w:val="false"/>
          <w:i w:val="false"/>
          <w:color w:val="000000"/>
          <w:sz w:val="28"/>
        </w:rPr>
        <w:t>
      5) барлық мемлекеттік органдарда және меншік нысанына қарамастан өзге де ұйымдарда Қазақстан Республикасының қолданыстағы заңнамасына сәйкес "Лебяжі ауданының ветеринария бөлімі" мемлекеттік мекемесінің мүддесін қорғайды;</w:t>
      </w:r>
      <w:r>
        <w:br/>
      </w:r>
      <w:r>
        <w:rPr>
          <w:rFonts w:ascii="Times New Roman"/>
          <w:b w:val="false"/>
          <w:i w:val="false"/>
          <w:color w:val="000000"/>
          <w:sz w:val="28"/>
        </w:rPr>
        <w:t>
      6) "Лебяжі ауданының ветеринария бөлімі" мемлекеттік мекемесінің құзыретіне жататын мәселелер бойынша мемлекеттік органдарда, өзге де мекемелерде бөлім мүдделерін білдіру құқығына сенімхаттарды береді;</w:t>
      </w:r>
      <w:r>
        <w:br/>
      </w:r>
      <w:r>
        <w:rPr>
          <w:rFonts w:ascii="Times New Roman"/>
          <w:b w:val="false"/>
          <w:i w:val="false"/>
          <w:color w:val="000000"/>
          <w:sz w:val="28"/>
        </w:rPr>
        <w:t>
      7) өз құзыретінің шегінде қызметтік құжаттарға қол қояды;</w:t>
      </w:r>
      <w:r>
        <w:br/>
      </w:r>
      <w:r>
        <w:rPr>
          <w:rFonts w:ascii="Times New Roman"/>
          <w:b w:val="false"/>
          <w:i w:val="false"/>
          <w:color w:val="000000"/>
          <w:sz w:val="28"/>
        </w:rPr>
        <w:t>
      8) "Лебяжі ауданының ветеринария бөлімі" мемлекеттік мекемесінің келешектегі және ағымдағы жұмыс жоспарларын бекітеді;</w:t>
      </w:r>
      <w:r>
        <w:br/>
      </w:r>
      <w:r>
        <w:rPr>
          <w:rFonts w:ascii="Times New Roman"/>
          <w:b w:val="false"/>
          <w:i w:val="false"/>
          <w:color w:val="000000"/>
          <w:sz w:val="28"/>
        </w:rPr>
        <w:t>
      9) сыбайлас жемқорлыққа қарсы әрекет етеді және оған дербес жауап береді;</w:t>
      </w:r>
      <w:r>
        <w:br/>
      </w:r>
      <w:r>
        <w:rPr>
          <w:rFonts w:ascii="Times New Roman"/>
          <w:b w:val="false"/>
          <w:i w:val="false"/>
          <w:color w:val="000000"/>
          <w:sz w:val="28"/>
        </w:rPr>
        <w:t>
      10) Қазақстан Республикасының заңнамасымен белгіленген тәртіпте ведомстволық бағыныстағы ұйым басшысын қызметке тағайындайды және қызметтен босатады;</w:t>
      </w:r>
      <w:r>
        <w:br/>
      </w:r>
      <w:r>
        <w:rPr>
          <w:rFonts w:ascii="Times New Roman"/>
          <w:b w:val="false"/>
          <w:i w:val="false"/>
          <w:color w:val="000000"/>
          <w:sz w:val="28"/>
        </w:rPr>
        <w:t>
      11) ведомстволық бағыныстағы ұйым басшысын ынталандыру, тәртіптік жауапкершілікке тартуды, материалдық көмек көрсетуді, оған тәртіптік жаза қолдануды Қазақстан Республикасының заңнамасымен белгіленген тәртіпте жүзеге асырады;</w:t>
      </w:r>
      <w:r>
        <w:br/>
      </w:r>
      <w:r>
        <w:rPr>
          <w:rFonts w:ascii="Times New Roman"/>
          <w:b w:val="false"/>
          <w:i w:val="false"/>
          <w:color w:val="000000"/>
          <w:sz w:val="28"/>
        </w:rPr>
        <w:t>
      12) Қазақстан Республикасының заңнамасына сәйкес өзге де өкілеттіліктерді жүзеге асырады.</w:t>
      </w:r>
      <w:r>
        <w:br/>
      </w:r>
      <w:r>
        <w:rPr>
          <w:rFonts w:ascii="Times New Roman"/>
          <w:b w:val="false"/>
          <w:i w:val="false"/>
          <w:color w:val="000000"/>
          <w:sz w:val="28"/>
        </w:rPr>
        <w:t>
      "Лебяжі ауданының ветеринария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25. "Лебяжі ауданының ветеринария бөлімі" мемлекеттік мекемесі мен коммуналдық мүлікті басқару жөніндегі уәкілетті органы (ауданның жергілікті атқарушы органы) арасындағы өзара қарым-қатынас Қазақстан Республикасының қолданыстағы заңнамасымен реттеледі.</w:t>
      </w:r>
      <w:r>
        <w:br/>
      </w:r>
      <w:r>
        <w:rPr>
          <w:rFonts w:ascii="Times New Roman"/>
          <w:b w:val="false"/>
          <w:i w:val="false"/>
          <w:color w:val="000000"/>
          <w:sz w:val="28"/>
        </w:rPr>
        <w:t>
      </w:t>
      </w:r>
      <w:r>
        <w:rPr>
          <w:rFonts w:ascii="Times New Roman"/>
          <w:b w:val="false"/>
          <w:i w:val="false"/>
          <w:color w:val="000000"/>
          <w:sz w:val="28"/>
        </w:rPr>
        <w:t>26. "Лебяжі ауданының ветеринария бөлімі" мемлекеттік мекемесі мен тиісті саланың уәкілетті органы (ауданның жергілікті атқарушы органы) арасындағы өзара қарым-қатынас Қазақстан Республикасының қолданыстағы заңнамасымен реттеледі.</w:t>
      </w:r>
      <w:r>
        <w:br/>
      </w:r>
      <w:r>
        <w:rPr>
          <w:rFonts w:ascii="Times New Roman"/>
          <w:b w:val="false"/>
          <w:i w:val="false"/>
          <w:color w:val="000000"/>
          <w:sz w:val="28"/>
        </w:rPr>
        <w:t>
      </w:t>
      </w:r>
      <w:r>
        <w:rPr>
          <w:rFonts w:ascii="Times New Roman"/>
          <w:b w:val="false"/>
          <w:i w:val="false"/>
          <w:color w:val="000000"/>
          <w:sz w:val="28"/>
        </w:rPr>
        <w:t xml:space="preserve">27. "Лебяжі ауданының ветеринария бөлімі" мемлекеттік мекемесінің әкімшілігі мен еңбек ұжымы арасындағы өзара қарым-қатынас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End w:id="7"/>
    <w:bookmarkStart w:name="z38" w:id="8"/>
    <w:p>
      <w:pPr>
        <w:spacing w:after="0"/>
        <w:ind w:left="0"/>
        <w:jc w:val="left"/>
      </w:pPr>
      <w:r>
        <w:rPr>
          <w:rFonts w:ascii="Times New Roman"/>
          <w:b/>
          <w:i w:val="false"/>
          <w:color w:val="000000"/>
        </w:rPr>
        <w:t xml:space="preserve"> 4. "Лебяжі ауданының ветеринария бөлімі"</w:t>
      </w:r>
      <w:r>
        <w:br/>
      </w:r>
      <w:r>
        <w:rPr>
          <w:rFonts w:ascii="Times New Roman"/>
          <w:b/>
          <w:i w:val="false"/>
          <w:color w:val="000000"/>
        </w:rPr>
        <w:t>мемлекеттік мекемесінің мүлкi</w:t>
      </w:r>
    </w:p>
    <w:bookmarkEnd w:id="8"/>
    <w:bookmarkStart w:name="z39" w:id="9"/>
    <w:p>
      <w:pPr>
        <w:spacing w:after="0"/>
        <w:ind w:left="0"/>
        <w:jc w:val="both"/>
      </w:pPr>
      <w:r>
        <w:rPr>
          <w:rFonts w:ascii="Times New Roman"/>
          <w:b w:val="false"/>
          <w:i w:val="false"/>
          <w:color w:val="000000"/>
          <w:sz w:val="28"/>
        </w:rPr>
        <w:t>
      28. "Лебяжі ауданының ветеринария бөлімі" мемлекеттік мекемесінің заңнамада көзделген жағдайларда жедел басқару құқығында оқшауланған мүлкi болу мүмкiн.</w:t>
      </w:r>
      <w:r>
        <w:br/>
      </w:r>
      <w:r>
        <w:rPr>
          <w:rFonts w:ascii="Times New Roman"/>
          <w:b w:val="false"/>
          <w:i w:val="false"/>
          <w:color w:val="000000"/>
          <w:sz w:val="28"/>
        </w:rPr>
        <w:t>
      "Лебяжі ауданының ветеринария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29. "Лебяжі ауданының ветеринария бөлімі" мемлекеттік мекемесіне бекiтiлген мүлiк аудандық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30. Егер заңнамада өзгеше көзделмесе, "Лебяжі ауданының ветеринария бөлімі" мемлекеттік мекемесінің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9"/>
    <w:bookmarkStart w:name="z42" w:id="10"/>
    <w:p>
      <w:pPr>
        <w:spacing w:after="0"/>
        <w:ind w:left="0"/>
        <w:jc w:val="left"/>
      </w:pPr>
      <w:r>
        <w:rPr>
          <w:rFonts w:ascii="Times New Roman"/>
          <w:b/>
          <w:i w:val="false"/>
          <w:color w:val="000000"/>
        </w:rPr>
        <w:t xml:space="preserve"> 5. "Лебяжі ауданының ветеринария бөлімі"</w:t>
      </w:r>
      <w:r>
        <w:br/>
      </w:r>
      <w:r>
        <w:rPr>
          <w:rFonts w:ascii="Times New Roman"/>
          <w:b/>
          <w:i w:val="false"/>
          <w:color w:val="000000"/>
        </w:rPr>
        <w:t>мемлекеттік мекемесінің қайта ұйымдастыру</w:t>
      </w:r>
      <w:r>
        <w:br/>
      </w:r>
      <w:r>
        <w:rPr>
          <w:rFonts w:ascii="Times New Roman"/>
          <w:b/>
          <w:i w:val="false"/>
          <w:color w:val="000000"/>
        </w:rPr>
        <w:t>және қысқарту (тарату)</w:t>
      </w:r>
    </w:p>
    <w:bookmarkEnd w:id="10"/>
    <w:bookmarkStart w:name="z43" w:id="11"/>
    <w:p>
      <w:pPr>
        <w:spacing w:after="0"/>
        <w:ind w:left="0"/>
        <w:jc w:val="both"/>
      </w:pPr>
      <w:r>
        <w:rPr>
          <w:rFonts w:ascii="Times New Roman"/>
          <w:b w:val="false"/>
          <w:i w:val="false"/>
          <w:color w:val="000000"/>
          <w:sz w:val="28"/>
        </w:rPr>
        <w:t>
      31. "Лебяжі ауданының ветеринария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32. "Лебяжі ауданының ветеринария бөлімі" мемлекеттік мекемесі қысқартылған (таратылған) кезде, несиегерлердің талаптарын қанағаттандырғаннан кейін қалған мүлік аудандық коммуналдық меншігінде қалады.</w:t>
      </w:r>
    </w:p>
    <w:bookmarkEnd w:id="11"/>
    <w:bookmarkStart w:name="z45" w:id="12"/>
    <w:p>
      <w:pPr>
        <w:spacing w:after="0"/>
        <w:ind w:left="0"/>
        <w:jc w:val="left"/>
      </w:pPr>
      <w:r>
        <w:rPr>
          <w:rFonts w:ascii="Times New Roman"/>
          <w:b/>
          <w:i w:val="false"/>
          <w:color w:val="000000"/>
        </w:rPr>
        <w:t xml:space="preserve"> "Лебяжі ауданының ветеринария бөлімі" мемлекеттік</w:t>
      </w:r>
      <w:r>
        <w:br/>
      </w:r>
      <w:r>
        <w:rPr>
          <w:rFonts w:ascii="Times New Roman"/>
          <w:b/>
          <w:i w:val="false"/>
          <w:color w:val="000000"/>
        </w:rPr>
        <w:t>мекемесінің қарамағындағы ұйымдардың тізбесі</w:t>
      </w:r>
    </w:p>
    <w:bookmarkEnd w:id="12"/>
    <w:bookmarkStart w:name="z46" w:id="13"/>
    <w:p>
      <w:pPr>
        <w:spacing w:after="0"/>
        <w:ind w:left="0"/>
        <w:jc w:val="both"/>
      </w:pPr>
      <w:r>
        <w:rPr>
          <w:rFonts w:ascii="Times New Roman"/>
          <w:b w:val="false"/>
          <w:i w:val="false"/>
          <w:color w:val="000000"/>
          <w:sz w:val="28"/>
        </w:rPr>
        <w:t>
      33. "Лебяжі ауданының ветеринария бөлімі" мемлекеттік мекемесінің қарамағында мынадай ұйым бар:</w:t>
      </w:r>
    </w:p>
    <w:bookmarkEnd w:id="13"/>
    <w:p>
      <w:pPr>
        <w:spacing w:after="0"/>
        <w:ind w:left="0"/>
        <w:jc w:val="both"/>
      </w:pPr>
      <w:r>
        <w:rPr>
          <w:rFonts w:ascii="Times New Roman"/>
          <w:b w:val="false"/>
          <w:i w:val="false"/>
          <w:color w:val="000000"/>
          <w:sz w:val="28"/>
        </w:rPr>
        <w:t>
      1) Лебяжі ауданы әкімдігі, Лебяжі ауданы ветеринария бөлімінің "Лебяжі ауданының ветеринарлық қызметі" шаруашылық жүргізу құқығындағы мемлекеттік коммуналдық кәсіпорын.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