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18983" w14:textId="07189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Лебяжі ауданының Қазақстан Республикасының жер заңнамасына сәйкес пайдаланылмайтын ауыл шаруашылығы мақсатындағы жерлеріне жер салығының мөлшерлемесін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2015 жылғы 24 шілдедегі № 3/44 шешімі. Павлодар облысының Әділет департаментінде 2015 жылғы 10 тамызда № 4649 болып тіркелді. Күші жойылды - Павлодар облысы Лебяжі аудандық мәслихатының 2016 жылғы 27 шілдедегі № 24/6 (алғашқы ресми жарияланған күннен кейін он күнтізбелік күн өткен соң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Лебяжі аудандық мәслихатының 27.07.2016 № 24/6 (алғашқы ресми жарияланған күннен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2008 жылғы 10 желтоқсандағы "Салық және бюджетке төленетін басқада міндетті төлемдер туралы" (Салық кодексі) Кодексінің 386-бабының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Лебяжі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Кіріспеге өзгеріс енгізілді - Павлодар облысы Лебяжі аудандық мәслихатының 12.04.2016 </w:t>
      </w:r>
      <w:r>
        <w:rPr>
          <w:rFonts w:ascii="Times New Roman"/>
          <w:b w:val="false"/>
          <w:i w:val="false"/>
          <w:color w:val="ff0000"/>
          <w:sz w:val="28"/>
        </w:rPr>
        <w:t>№ 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он күнтізбелік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Павлодар облысы Лебяжі ауданының Қазақстан Республикасының жер заңнамасына сәйкес пайдаланылмайтын ауыл шаруашылығы мақсатындағы жерлеріне жер салығының мөлшерлемесі 7 (жеті) есе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Лебяжі аудандық мәслихаттың аграрлық сектор, экология, энергетика, көлік және байланыс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кезінен бастап он күнтізбелік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Шаймарданов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