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21d7" w14:textId="e3c2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мәдениет, тілдерді дамыту,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2015 жылғы 4 тамыздағы № 195/8 қаулысы. Павлодар облысының Әділет департаментінде 2015 жылғы 19 тамызда № 4666 болып тіркелді. Күші жойылды - Павлодар облысы Лебяжі аудандық әкімдігінің 2016 жылғы 7 қарашадағы № 263/11 (алғаш ресми жарияланған күнінен бастап қолданысқа енгiзiледi) қаулысымен</w:t>
      </w:r>
    </w:p>
    <w:p>
      <w:pPr>
        <w:spacing w:after="0"/>
        <w:ind w:left="0"/>
        <w:jc w:val="left"/>
      </w:pPr>
      <w:r>
        <w:rPr>
          <w:rFonts w:ascii="Times New Roman"/>
          <w:b w:val="false"/>
          <w:i w:val="false"/>
          <w:color w:val="ff0000"/>
          <w:sz w:val="28"/>
        </w:rPr>
        <w:t xml:space="preserve">      Ескерту. Күші жойылды - Павлодар облысы Лебяжі аудандық әкімдігінің 07.11.2016 № 263/11 (алғаш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"Лебяжі ауданының мәдениет, тілдерді дамыту,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"Лебяжі ауданының мәдениет, тілдерді дамыту, дене шынықтыру және спорт бөлімі" мемлекеттік мекемесі осы қаулыдан туындайтын қажетті шараларды қолдансын.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рет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Жанғазинов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әкімдігінің</w:t>
            </w:r>
            <w:r>
              <w:br/>
            </w:r>
            <w:r>
              <w:rPr>
                <w:rFonts w:ascii="Times New Roman"/>
                <w:b w:val="false"/>
                <w:i w:val="false"/>
                <w:color w:val="000000"/>
                <w:sz w:val="20"/>
              </w:rPr>
              <w:t>2015 жылғы "4" тамыздағы</w:t>
            </w:r>
            <w:r>
              <w:br/>
            </w:r>
            <w:r>
              <w:rPr>
                <w:rFonts w:ascii="Times New Roman"/>
                <w:b w:val="false"/>
                <w:i w:val="false"/>
                <w:color w:val="000000"/>
                <w:sz w:val="20"/>
              </w:rPr>
              <w:t>№ 195/8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"Лебяжі ауданының мәдениет, тілдерді дамыту, дене шынықтыру</w:t>
      </w:r>
      <w:r>
        <w:br/>
      </w:r>
      <w:r>
        <w:rPr>
          <w:rFonts w:ascii="Times New Roman"/>
          <w:b/>
          <w:i w:val="false"/>
          <w:color w:val="000000"/>
        </w:rPr>
        <w:t>және спорт бөлімі" 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"Лебяжі ауданының мәдениет, тілдерді дамыту, дене шынықтыру және спорт бөлімі" мемлекеттік мекемесі Лебяжі ауданы аумағында мәдениет, тілдерді дамыту,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"Лебяжі ауданының мәдениет, тілдерді дамыту, дене шынықтыру және спорт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"Лебяжі ауданының мәдениет, тілдерді дамыту,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"Лебяжі ауданының мәдениет, тілдерді дамыту, дене шынықтыру және спорт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"Лебяжі ауданының мәдениет, тілдерді дамыту,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"Лебяжі ауданының мәдениет, тілдерді дамыту,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"Лебяжі ауданының мәдениет, тілдерді дамыту, дене шынықтыру және спорт бөлімі" мемлекеттік мекемесі өз құзыретінің мәселелері бойынша заңнамада белгіленген тәртіпте "Лебяжі ауданының мәдениет, тілдерді дамыту,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8. "Лебяжі ауданының мәдениет, тілдерді дамыту, дене шынықтыру және спорт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"Лебяжі ауданының мәдениет, тілдерді дамыту, дене шынықтыру және спорт бөлімі" мемлекеттiк мекемесiнің орналасқан жері: Қазақстан Республикасы, Павлодар облысы, 140700, Лебяжі ауданы, Аққу ауылы, Баймолдин көшесі, 3.</w:t>
      </w:r>
      <w:r>
        <w:br/>
      </w:r>
      <w:r>
        <w:rPr>
          <w:rFonts w:ascii="Times New Roman"/>
          <w:b w:val="false"/>
          <w:i w:val="false"/>
          <w:color w:val="000000"/>
          <w:sz w:val="28"/>
        </w:rPr>
        <w:t>
      </w:t>
      </w:r>
      <w:r>
        <w:rPr>
          <w:rFonts w:ascii="Times New Roman"/>
          <w:b w:val="false"/>
          <w:i w:val="false"/>
          <w:color w:val="000000"/>
          <w:sz w:val="28"/>
        </w:rPr>
        <w:t>10. "Лебяжі ауданының мәдениет, тілдерді дамыту, дене шынықтыру және спорт бөлімі" мемлекеттік мекемесінің жұмыс тәртібі: дүйсенбі – жұма күндері сағат 9:00-ден сағат 18:30-ға дейін, түскі үзіліс сағат 13:00-ден 14:30-ға дейін, демалыс күндері: сенбі, жексенбі.</w:t>
      </w:r>
      <w:r>
        <w:br/>
      </w:r>
      <w:r>
        <w:rPr>
          <w:rFonts w:ascii="Times New Roman"/>
          <w:b w:val="false"/>
          <w:i w:val="false"/>
          <w:color w:val="000000"/>
          <w:sz w:val="28"/>
        </w:rPr>
        <w:t>
      </w:t>
      </w:r>
      <w:r>
        <w:rPr>
          <w:rFonts w:ascii="Times New Roman"/>
          <w:b w:val="false"/>
          <w:i w:val="false"/>
          <w:color w:val="000000"/>
          <w:sz w:val="28"/>
        </w:rPr>
        <w:t>11. Мемлекеттік мекеменің толық атауы: "Лебяжі ауданының мәдениет, тілдерді дамыту, дене шынықтыру және спорт бөлімі" мемлекеттік мекемесі, государственное учреждение "Отдел культуры, развития языков, физической культуры и спорта Лебяжинского района".</w:t>
      </w:r>
      <w:r>
        <w:br/>
      </w:r>
      <w:r>
        <w:rPr>
          <w:rFonts w:ascii="Times New Roman"/>
          <w:b w:val="false"/>
          <w:i w:val="false"/>
          <w:color w:val="000000"/>
          <w:sz w:val="28"/>
        </w:rPr>
        <w:t>
      </w:t>
      </w:r>
      <w:r>
        <w:rPr>
          <w:rFonts w:ascii="Times New Roman"/>
          <w:b w:val="false"/>
          <w:i w:val="false"/>
          <w:color w:val="000000"/>
          <w:sz w:val="28"/>
        </w:rPr>
        <w:t>12. Мемлекет Лебяжі ауданы әкімдігінің тұлғасында "Лебяжі ауданының мәдениет, тілдерді дамыту, дене шынықтыру және спорт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13. Осы Ереже "Лебяжі ауданының мәдениет, тілдерді дамыту,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"Лебяжі ауданының мәдениет, тілдерді дамыту, дене шынықтыру және спорт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15. "Лебяжі ауданының мәдениет, тілдерді дамыту, дене шынықтыру және спорт бөлімі" мемлекеттік мекемесіне кәсіпкерлік субъектілерімен "Лебяжі ауданының мәдениет, тілдерді дамыту,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Егер "Лебяжі ауданының мәдениет, тілдерді дамыту, дене шынықтыру және спорт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"Лебяжі ауданының мәдениет, тілдерді дамыту, дене шынықтыру</w:t>
      </w:r>
      <w:r>
        <w:br/>
      </w:r>
      <w:r>
        <w:rPr>
          <w:rFonts w:ascii="Times New Roman"/>
          <w:b/>
          <w:i w:val="false"/>
          <w:color w:val="000000"/>
        </w:rPr>
        <w:t>және спорт бөлімі" мемлекеттік мекемесінің миссиясы, мақсаты,</w:t>
      </w:r>
      <w:r>
        <w:br/>
      </w:r>
      <w:r>
        <w:rPr>
          <w:rFonts w:ascii="Times New Roman"/>
          <w:b/>
          <w:i w:val="false"/>
          <w:color w:val="000000"/>
        </w:rPr>
        <w:t>қызметінің мәні, негізгі міндеттері, функциялары,</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"Лебяжі ауданының мәдениет, тілдерді дамыту, дене шынықтыру және спорт бөлімі" мемлекеттік мекемесінің миссиясы: Лебяжі ауданының аумағында мәдениет, тілдерді дамыту, дене шынықтыру және спорт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17. "Лебяжі ауданының мәдениет, тілдерді дамыту, дене шынықтыру және спорт бөлімі" мемлекеттік мекемесінің мақсаты Лебяжі ауданында азаматтардың конституциялық құқықтары мен бостандықтарын және мәдениет,тілдерді дамыту, дене шынықтыру және спорт саласындағы жалпы дамуын қамтамасыз етуге бағыталған мемлекеттік саясатты жүргізу болып табылады.</w:t>
      </w:r>
      <w:r>
        <w:br/>
      </w:r>
      <w:r>
        <w:rPr>
          <w:rFonts w:ascii="Times New Roman"/>
          <w:b w:val="false"/>
          <w:i w:val="false"/>
          <w:color w:val="000000"/>
          <w:sz w:val="28"/>
        </w:rPr>
        <w:t>
      </w:t>
      </w:r>
      <w:r>
        <w:rPr>
          <w:rFonts w:ascii="Times New Roman"/>
          <w:b w:val="false"/>
          <w:i w:val="false"/>
          <w:color w:val="000000"/>
          <w:sz w:val="28"/>
        </w:rPr>
        <w:t>18. "Лебяжі ауданының мәдениет, тілдерді дамыту, дене шынықтыру және спорт бөлімі" мемлекеттік мекемесінің қызметінің мәні болып аудандық деңгейде мәдениет, тілдерді дамыту, дене шынықтыру және спорт саласындағы жұмысты ұйымдастыру, мониторинг жүргізу, үйлестіру мәселелері бойынша іс-шараларды жүзеге асыру табылады.</w:t>
      </w:r>
      <w:r>
        <w:br/>
      </w:r>
      <w:r>
        <w:rPr>
          <w:rFonts w:ascii="Times New Roman"/>
          <w:b w:val="false"/>
          <w:i w:val="false"/>
          <w:color w:val="000000"/>
          <w:sz w:val="28"/>
        </w:rPr>
        <w:t>
      </w:t>
      </w:r>
      <w:r>
        <w:rPr>
          <w:rFonts w:ascii="Times New Roman"/>
          <w:b w:val="false"/>
          <w:i w:val="false"/>
          <w:color w:val="000000"/>
          <w:sz w:val="28"/>
        </w:rPr>
        <w:t>19. Міндеттері:</w:t>
      </w:r>
      <w:r>
        <w:br/>
      </w:r>
      <w:r>
        <w:rPr>
          <w:rFonts w:ascii="Times New Roman"/>
          <w:b w:val="false"/>
          <w:i w:val="false"/>
          <w:color w:val="000000"/>
          <w:sz w:val="28"/>
        </w:rPr>
        <w:t>
      1) мәдени-демалыс жұмысы, кітапхана қызметін қолдау және үйлестіру жолымен аудан аумағында мәдениет саласында мемлекеттік саясатты жүргізу;</w:t>
      </w:r>
      <w:r>
        <w:br/>
      </w:r>
      <w:r>
        <w:rPr>
          <w:rFonts w:ascii="Times New Roman"/>
          <w:b w:val="false"/>
          <w:i w:val="false"/>
          <w:color w:val="000000"/>
          <w:sz w:val="28"/>
        </w:rPr>
        <w:t>
      2) ауданда тұратын халықтардың тарихи-мәдени мұраны, рухани дәстүрлердің жандандыру, сақтау, дамыту және таратуын қамтамасыз ету;</w:t>
      </w:r>
      <w:r>
        <w:br/>
      </w:r>
      <w:r>
        <w:rPr>
          <w:rFonts w:ascii="Times New Roman"/>
          <w:b w:val="false"/>
          <w:i w:val="false"/>
          <w:color w:val="000000"/>
          <w:sz w:val="28"/>
        </w:rPr>
        <w:t>
      3) мемлекеттік тілді және ауданда тұратын халықтардың тілдерін дамыту саласындағы саясатты жүргізу;</w:t>
      </w:r>
      <w:r>
        <w:br/>
      </w:r>
      <w:r>
        <w:rPr>
          <w:rFonts w:ascii="Times New Roman"/>
          <w:b w:val="false"/>
          <w:i w:val="false"/>
          <w:color w:val="000000"/>
          <w:sz w:val="28"/>
        </w:rPr>
        <w:t>
      4) Лебяжі ауданында бұқаралық спорт және ұлттық спорт түрлерінің дамуын қамтамасыз ету;</w:t>
      </w:r>
      <w:r>
        <w:br/>
      </w:r>
      <w:r>
        <w:rPr>
          <w:rFonts w:ascii="Times New Roman"/>
          <w:b w:val="false"/>
          <w:i w:val="false"/>
          <w:color w:val="000000"/>
          <w:sz w:val="28"/>
        </w:rPr>
        <w:t>
      5) аудан тұрғындарының саламатты өмір салтын насихаттау және қалыптастыру бойынша практикалық шараларды іске асыру;</w:t>
      </w:r>
      <w:r>
        <w:br/>
      </w:r>
      <w:r>
        <w:rPr>
          <w:rFonts w:ascii="Times New Roman"/>
          <w:b w:val="false"/>
          <w:i w:val="false"/>
          <w:color w:val="000000"/>
          <w:sz w:val="28"/>
        </w:rPr>
        <w:t>
      6) материалдық- техникалық базаны дамыту және нығайту.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мәдениет, тілдерді дамыту, дене шынықтыру және спорт саласындағы мемлекеттік саясатты жүзеге асырады;</w:t>
      </w:r>
      <w:r>
        <w:br/>
      </w:r>
      <w:r>
        <w:rPr>
          <w:rFonts w:ascii="Times New Roman"/>
          <w:b w:val="false"/>
          <w:i w:val="false"/>
          <w:color w:val="000000"/>
          <w:sz w:val="28"/>
        </w:rPr>
        <w:t>
      2) ауданның сауықтық мәдени-бұқаралық іс-шараларын, байқаулар, фестивальдар мен конкурстар, сәндік-қолданбалы өнер көрмелерін өткізуді ұйымдастырады;</w:t>
      </w:r>
      <w:r>
        <w:br/>
      </w:r>
      <w:r>
        <w:rPr>
          <w:rFonts w:ascii="Times New Roman"/>
          <w:b w:val="false"/>
          <w:i w:val="false"/>
          <w:color w:val="000000"/>
          <w:sz w:val="28"/>
        </w:rPr>
        <w:t>
      3) жергілікті маңызы бар тарих, материалдық және рухани мәдениет ескерткіштерін есепке алу, қорғау және пайдалану бойынша жұмысты ұйымдастырады;</w:t>
      </w:r>
      <w:r>
        <w:br/>
      </w:r>
      <w:r>
        <w:rPr>
          <w:rFonts w:ascii="Times New Roman"/>
          <w:b w:val="false"/>
          <w:i w:val="false"/>
          <w:color w:val="000000"/>
          <w:sz w:val="28"/>
        </w:rPr>
        <w:t>
      4) мемлекеттік тілдің жаппай қолдануына бағытталған шараларды қабылдайды;</w:t>
      </w:r>
      <w:r>
        <w:br/>
      </w:r>
      <w:r>
        <w:rPr>
          <w:rFonts w:ascii="Times New Roman"/>
          <w:b w:val="false"/>
          <w:i w:val="false"/>
          <w:color w:val="000000"/>
          <w:sz w:val="28"/>
        </w:rPr>
        <w:t>
      5) мемлекеттік және өзге де тілдерді дамытуға бағытталған аудандық маңызы бар іс-шараларды өткізеді;</w:t>
      </w:r>
      <w:r>
        <w:br/>
      </w:r>
      <w:r>
        <w:rPr>
          <w:rFonts w:ascii="Times New Roman"/>
          <w:b w:val="false"/>
          <w:i w:val="false"/>
          <w:color w:val="000000"/>
          <w:sz w:val="28"/>
        </w:rPr>
        <w:t>
      6)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7) аудан аумағында спорттық iс-шараларды ұйымдастыруды және өткiзудi үйлестiредi;</w:t>
      </w:r>
      <w:r>
        <w:br/>
      </w:r>
      <w:r>
        <w:rPr>
          <w:rFonts w:ascii="Times New Roman"/>
          <w:b w:val="false"/>
          <w:i w:val="false"/>
          <w:color w:val="000000"/>
          <w:sz w:val="28"/>
        </w:rPr>
        <w:t>
      8) аудандық мамандандырылмаған балалар-жасөспірімдер мектебінің қызметін үйлестіруді қамтамасыз етеді;</w:t>
      </w:r>
      <w:r>
        <w:br/>
      </w:r>
      <w:r>
        <w:rPr>
          <w:rFonts w:ascii="Times New Roman"/>
          <w:b w:val="false"/>
          <w:i w:val="false"/>
          <w:color w:val="000000"/>
          <w:sz w:val="28"/>
        </w:rPr>
        <w:t>
      9) Қазақстан Республикасының заңнамасында белгiленген тәртiппен жеке және заңды тұлғалардың өтініштерін, қызметтік хат-хабар алмасуын қарауды қамтамасыз етеді;</w:t>
      </w:r>
      <w:r>
        <w:br/>
      </w:r>
      <w:r>
        <w:rPr>
          <w:rFonts w:ascii="Times New Roman"/>
          <w:b w:val="false"/>
          <w:i w:val="false"/>
          <w:color w:val="000000"/>
          <w:sz w:val="28"/>
        </w:rPr>
        <w:t>
      10) Қазақстан Республикасының заңнамасына сәйкес мемлекеттік көрсетілетін қызметтердің қол жетімділігін және сапалылығын қамтамасыз етеді;</w:t>
      </w:r>
      <w:r>
        <w:br/>
      </w:r>
      <w:r>
        <w:rPr>
          <w:rFonts w:ascii="Times New Roman"/>
          <w:b w:val="false"/>
          <w:i w:val="false"/>
          <w:color w:val="000000"/>
          <w:sz w:val="28"/>
        </w:rPr>
        <w:t>
      11) бұқаралық ақпарат құралдары арқылы қоғаммен тұрақты байланысты орнатады;</w:t>
      </w:r>
      <w:r>
        <w:br/>
      </w:r>
      <w:r>
        <w:rPr>
          <w:rFonts w:ascii="Times New Roman"/>
          <w:b w:val="false"/>
          <w:i w:val="false"/>
          <w:color w:val="000000"/>
          <w:sz w:val="28"/>
        </w:rPr>
        <w:t>
      12) аудандық конкурстар, фестивальдар және спорттық іс-шаралардың Ережелерін әзірлеп, бекітеді;</w:t>
      </w:r>
      <w:r>
        <w:br/>
      </w:r>
      <w:r>
        <w:rPr>
          <w:rFonts w:ascii="Times New Roman"/>
          <w:b w:val="false"/>
          <w:i w:val="false"/>
          <w:color w:val="000000"/>
          <w:sz w:val="28"/>
        </w:rPr>
        <w:t>
      13) Қазақстан Республикасының заңнамасымен қарастырылған өзге де функцияларды жүзеге асырады;</w:t>
      </w:r>
      <w:r>
        <w:br/>
      </w:r>
      <w:r>
        <w:rPr>
          <w:rFonts w:ascii="Times New Roman"/>
          <w:b w:val="false"/>
          <w:i w:val="false"/>
          <w:color w:val="000000"/>
          <w:sz w:val="28"/>
        </w:rPr>
        <w:t>
      14) мемлекеттiк тiлдi және басқа тiлдердi дамытуға бағытталған құқықтық негізді жүзеге асырады;</w:t>
      </w:r>
      <w:r>
        <w:br/>
      </w:r>
      <w:r>
        <w:rPr>
          <w:rFonts w:ascii="Times New Roman"/>
          <w:b w:val="false"/>
          <w:i w:val="false"/>
          <w:color w:val="000000"/>
          <w:sz w:val="28"/>
        </w:rPr>
        <w:t>
      15) Спорттық ұйымдарға әдістемелік және консультативтік көмек көрсетеді.</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1) мемлекеттік органдардармен, мекемелермен, кәсіпорындармен, лауазымдық тұлғалармен және азаматтармен келісе отырып, белгіленген тәртіпте "Лебяжі ауданының мәдениет, тілдерді дамыту, дене шынықтыру және спорт бөлімі" мемлекеттік мекемесінің алдында тұрған міндеттерді орындаумен байланысты мәселелер бойынша ақпаратты сұрату және алу;</w:t>
      </w:r>
      <w:r>
        <w:br/>
      </w:r>
      <w:r>
        <w:rPr>
          <w:rFonts w:ascii="Times New Roman"/>
          <w:b w:val="false"/>
          <w:i w:val="false"/>
          <w:color w:val="000000"/>
          <w:sz w:val="28"/>
        </w:rPr>
        <w:t>
      2) жергілікті бюджеттен қаржыландырылатын басқа атқарушы орган басшыларымен келісе отырып, олардың мамандарымен бірлесе жұмыс атқару;</w:t>
      </w:r>
      <w:r>
        <w:br/>
      </w:r>
      <w:r>
        <w:rPr>
          <w:rFonts w:ascii="Times New Roman"/>
          <w:b w:val="false"/>
          <w:i w:val="false"/>
          <w:color w:val="000000"/>
          <w:sz w:val="28"/>
        </w:rPr>
        <w:t>
      3) "Лебяжі ауданының мәдениет және тілдерді дамыту, дене шынықтыру және спорт бөлімі" мемлекеттік мекемесінің мүддесін мемлекеттік мекемелерде, сотта қорғау;</w:t>
      </w:r>
      <w:r>
        <w:br/>
      </w:r>
      <w:r>
        <w:rPr>
          <w:rFonts w:ascii="Times New Roman"/>
          <w:b w:val="false"/>
          <w:i w:val="false"/>
          <w:color w:val="000000"/>
          <w:sz w:val="28"/>
        </w:rPr>
        <w:t>
      4) өз құзыреті шегінде шарттар мен келісімдер жасасу;</w:t>
      </w:r>
      <w:r>
        <w:br/>
      </w:r>
      <w:r>
        <w:rPr>
          <w:rFonts w:ascii="Times New Roman"/>
          <w:b w:val="false"/>
          <w:i w:val="false"/>
          <w:color w:val="000000"/>
          <w:sz w:val="28"/>
        </w:rPr>
        <w:t>
      5) мәдени, спорт және тілдерді дамыту шараларын әзірлеу және іске асыру, мақсатты бағдарламаларға және жобаларға жергілікті бюджеттен бөлінген қаражатты үлестіру және тиімді қолданылуын бақылау;</w:t>
      </w:r>
      <w:r>
        <w:br/>
      </w:r>
      <w:r>
        <w:rPr>
          <w:rFonts w:ascii="Times New Roman"/>
          <w:b w:val="false"/>
          <w:i w:val="false"/>
          <w:color w:val="000000"/>
          <w:sz w:val="28"/>
        </w:rPr>
        <w:t>
      6) мәдениет, тілдерді дамыту және спорт саласындағы ұйымдарға ұйымдастыру-әдістемелік, ақпараттық және басқа көмектер көрсету;</w:t>
      </w:r>
      <w:r>
        <w:br/>
      </w:r>
      <w:r>
        <w:rPr>
          <w:rFonts w:ascii="Times New Roman"/>
          <w:b w:val="false"/>
          <w:i w:val="false"/>
          <w:color w:val="000000"/>
          <w:sz w:val="28"/>
        </w:rPr>
        <w:t>
      7) Қазақстан Республикасының қолданыстағы заңнамасына сәйкес тұрғындарға сапалы мемлекеттік қызмет көрсету;</w:t>
      </w:r>
      <w:r>
        <w:br/>
      </w:r>
      <w:r>
        <w:rPr>
          <w:rFonts w:ascii="Times New Roman"/>
          <w:b w:val="false"/>
          <w:i w:val="false"/>
          <w:color w:val="000000"/>
          <w:sz w:val="28"/>
        </w:rPr>
        <w:t>
      8) мемлекеттік көрсетілетін қызметтердің сапасын бағалау бойынша уәкілетті органға тиісті ақпарат ұсыну;</w:t>
      </w:r>
      <w:r>
        <w:br/>
      </w:r>
      <w:r>
        <w:rPr>
          <w:rFonts w:ascii="Times New Roman"/>
          <w:b w:val="false"/>
          <w:i w:val="false"/>
          <w:color w:val="000000"/>
          <w:sz w:val="28"/>
        </w:rPr>
        <w:t>
      9) Қазақстан Республикасының заңнамасымен көзделген басқа да құқықтар мен міндеттерді жүзеге асыру.</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"Лебяжі ауданының мәдениет, тілдерді дамыту, дене шынықтыру</w:t>
      </w:r>
      <w:r>
        <w:br/>
      </w:r>
      <w:r>
        <w:rPr>
          <w:rFonts w:ascii="Times New Roman"/>
          <w:b/>
          <w:i w:val="false"/>
          <w:color w:val="000000"/>
        </w:rPr>
        <w:t>және спорт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"Лебяжі ауданының мәдениет, тілдерді дамыту, дене шынықтыру және спорт бөлімі" мемлекеттік мекемесіне басшылықты "Лебяжі ауданының мәдениет, тілдерді дамыту, дене шынықтыру және спорт бөлімі" мемлекеттік мекемесіне жүктелген міндеттердің орындалуына және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23. "Лебяжі ауданының мәдениет, тілдерді дамыту, дене шынықтыру және спорт бөлімі" мемлекеттік мекемесінің бірінші басшысы Қазақстан Республикасының қолданыстағы заңнамасына сәйкес Лебяжі ауданының әкімімен қызметке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24. "Лебяжі ауданының мәдениет, тілдерді дамыту, дене шынықтыру және спорт бөлімі" мемлекеттік мекемесі бірінші басшысының өкілеттігі:</w:t>
      </w:r>
      <w:r>
        <w:br/>
      </w:r>
      <w:r>
        <w:rPr>
          <w:rFonts w:ascii="Times New Roman"/>
          <w:b w:val="false"/>
          <w:i w:val="false"/>
          <w:color w:val="000000"/>
          <w:sz w:val="28"/>
        </w:rPr>
        <w:t>
      1) "Лебяжі ауданының мәдениет, тілдерді дамыту, дене шынықтыру және спорт бөлімі" мемлекеттік мекемесі қызметіне басшылықты жүзеге асырады;</w:t>
      </w:r>
      <w:r>
        <w:br/>
      </w:r>
      <w:r>
        <w:rPr>
          <w:rFonts w:ascii="Times New Roman"/>
          <w:b w:val="false"/>
          <w:i w:val="false"/>
          <w:color w:val="000000"/>
          <w:sz w:val="28"/>
        </w:rPr>
        <w:t>
      2) "Лебяжі ауданының мәдениет, тілдерді дамыту, дене шынықтыру және спорт бөлімі" мемлекеттік мекемесі туралы Ережені аудан әкімдігіне бекітуге ұсынады;</w:t>
      </w:r>
      <w:r>
        <w:br/>
      </w:r>
      <w:r>
        <w:rPr>
          <w:rFonts w:ascii="Times New Roman"/>
          <w:b w:val="false"/>
          <w:i w:val="false"/>
          <w:color w:val="000000"/>
          <w:sz w:val="28"/>
        </w:rPr>
        <w:t>
      3) "Лебяжі ауданының мәдениет, тілдерді дамыту, дене шынықтыру және спорт бөлімі" мемлекеттік мекемесі қызметкерлерін қызметке тағайындайды және қызметінен босатады;</w:t>
      </w:r>
      <w:r>
        <w:br/>
      </w:r>
      <w:r>
        <w:rPr>
          <w:rFonts w:ascii="Times New Roman"/>
          <w:b w:val="false"/>
          <w:i w:val="false"/>
          <w:color w:val="000000"/>
          <w:sz w:val="28"/>
        </w:rPr>
        <w:t>
      4) Қазақстан Республикасының қолданыстағы заңнамасына сәйкес "Лебяжі ауданының мәдениет, тілдерді дамыту, дене шынықтыру және спорт бөлімі" мемлекеттік мекемесі қызметкерлерінің міндеттері мен өкілеттігін анықтайды;</w:t>
      </w:r>
      <w:r>
        <w:br/>
      </w:r>
      <w:r>
        <w:rPr>
          <w:rFonts w:ascii="Times New Roman"/>
          <w:b w:val="false"/>
          <w:i w:val="false"/>
          <w:color w:val="000000"/>
          <w:sz w:val="28"/>
        </w:rPr>
        <w:t>
      5) Қазақстан Республикасының заңнамасында белгіленген тәртіпте "Лебяжі ауданының мәдениет, тілдерді дамыту, дене шынықтыру және спорт бөлімі" мемлекеттік мекемесі қызметкерлерін ынталандыруды, материалдық көмек көрсетуді, оларға тәртіптік шараларды қолдануды жүзеге асырады;</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сыбайлас жемқорлыққа қарсы іс-қимыл жасайды және оған дербес жауап береді;</w:t>
      </w:r>
      <w:r>
        <w:br/>
      </w:r>
      <w:r>
        <w:rPr>
          <w:rFonts w:ascii="Times New Roman"/>
          <w:b w:val="false"/>
          <w:i w:val="false"/>
          <w:color w:val="000000"/>
          <w:sz w:val="28"/>
        </w:rPr>
        <w:t>
      8) барлық мемлекеттік органдарда, соттарда және меншік нысанына қарамастан өзге де ұйымдарда Қазақстан Республикасының қолданыстағы заңнамасына сәйкес "Лебяжі ауданының мәдениет, тілдерді дамыту, дене шынықтыру және спорт бөлімі" мемлекеттік мекемесінің мүддесін қорғайды;</w:t>
      </w:r>
      <w:r>
        <w:br/>
      </w:r>
      <w:r>
        <w:rPr>
          <w:rFonts w:ascii="Times New Roman"/>
          <w:b w:val="false"/>
          <w:i w:val="false"/>
          <w:color w:val="000000"/>
          <w:sz w:val="28"/>
        </w:rPr>
        <w:t>
      9) өз құзыретіне жататын мәселелер бойынша "Лебяжі ауданының мәдениет, тілдерді дамыту, дене шынықтыру және спорт бөлімі" мемлекеттік мекемесі қызметкерлерінің барлығы орындауға міндетті бұйрықтар шығарады және нұсқаулар береді;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"Лебяжі ауданының мәдениет, тілдерді дамыту,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25. "Лебяжі ауданының мәдениет, тілдерді дамыту, дене шынықтыру және спорт бөлімі" мемлекеттік мекемесі мен коммуналдық мүлікті басқару жөніндегі уәкілетті орган (жергілікті атқарушы органдары)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26. "Лебяжі ауданының мәдениет, тілдерді дамыту, дене шынықтыру және спорт бөлімі" мемлекеттік мекемесі мен тиісті саланың уәкілетті органы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xml:space="preserve">27. "Лебяжі ауданының мәдениет, тілдерді дамыту, дене шынықтыру және спорт бөлімі" мемлекеттік мекемесі әкімшілігі мен оның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4. "Лебяжі ауданының мәдениет, тілдерді дамыту,</w:t>
      </w:r>
      <w:r>
        <w:br/>
      </w:r>
      <w:r>
        <w:rPr>
          <w:rFonts w:ascii="Times New Roman"/>
          <w:b/>
          <w:i w:val="false"/>
          <w:color w:val="000000"/>
        </w:rPr>
        <w:t>дене шынықтыру және спорт бөлімі"</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28. "Лебяжі ауданының мәдениет, тілдерді дамыту, дене шынықтыру және спорт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"Лебяжі ауданының мәдениет, тілдерді дамыту,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29. "Лебяжі ауданының мәдениет, тілдерді дамыту, дене шынықтыру және спорт бөлімі"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30. Егер заңнамада өзгеше көзделмесе, "Лебяжі ауданының мәдениет, тілдерді дамыту, дене шынықтыру және спорт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2" w:id="5"/>
    <w:p>
      <w:pPr>
        <w:spacing w:after="0"/>
        <w:ind w:left="0"/>
        <w:jc w:val="left"/>
      </w:pPr>
      <w:r>
        <w:rPr>
          <w:rFonts w:ascii="Times New Roman"/>
          <w:b/>
          <w:i w:val="false"/>
          <w:color w:val="000000"/>
        </w:rPr>
        <w:t xml:space="preserve"> 5. "Лебяжі ауданының мәдениет, тілдерді дамыту,</w:t>
      </w:r>
      <w:r>
        <w:br/>
      </w:r>
      <w:r>
        <w:rPr>
          <w:rFonts w:ascii="Times New Roman"/>
          <w:b/>
          <w:i w:val="false"/>
          <w:color w:val="000000"/>
        </w:rPr>
        <w:t>дене шынықтыру және спорт бөлімі"</w:t>
      </w:r>
      <w:r>
        <w:br/>
      </w:r>
      <w:r>
        <w:rPr>
          <w:rFonts w:ascii="Times New Roman"/>
          <w:b/>
          <w:i w:val="false"/>
          <w:color w:val="000000"/>
        </w:rPr>
        <w:t>мемлекеттік мекемесін қайта ұйымдастыру</w:t>
      </w:r>
      <w:r>
        <w:br/>
      </w:r>
      <w:r>
        <w:rPr>
          <w:rFonts w:ascii="Times New Roman"/>
          <w:b/>
          <w:i w:val="false"/>
          <w:color w:val="000000"/>
        </w:rPr>
        <w:t>және тарату (қысқарту)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"Лебяжі ауданының мәдениет, тілдерді дамыту,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32. "Лебяжі ауданының мәдениет, тілдерді дамыту, дене шынықтыру және спорт бөлімі" мемлекеттік мекемесі таратылған (қысқартылған) кезде кредиторлар талаптары қанағаттандырылған соң қалған мүлік ауданның коммуналдық меншігіне жатады.</w:t>
      </w:r>
      <w:r>
        <w:br/>
      </w:r>
      <w:r>
        <w:rPr>
          <w:rFonts w:ascii="Times New Roman"/>
          <w:b w:val="false"/>
          <w:i w:val="false"/>
          <w:color w:val="000000"/>
          <w:sz w:val="28"/>
        </w:rPr>
        <w:t>
</w:t>
      </w:r>
    </w:p>
    <w:bookmarkStart w:name="z45" w:id="6"/>
    <w:p>
      <w:pPr>
        <w:spacing w:after="0"/>
        <w:ind w:left="0"/>
        <w:jc w:val="left"/>
      </w:pPr>
      <w:r>
        <w:rPr>
          <w:rFonts w:ascii="Times New Roman"/>
          <w:b/>
          <w:i w:val="false"/>
          <w:color w:val="000000"/>
        </w:rPr>
        <w:t xml:space="preserve"> "Лебяжі ауданының мәдениет, тілдерді дамыту, дене шынықтыру</w:t>
      </w:r>
      <w:r>
        <w:br/>
      </w:r>
      <w:r>
        <w:rPr>
          <w:rFonts w:ascii="Times New Roman"/>
          <w:b/>
          <w:i w:val="false"/>
          <w:color w:val="000000"/>
        </w:rPr>
        <w:t>және спорт бөлімі" мемлекеттік мекемесінің қарамағындағы</w:t>
      </w:r>
      <w:r>
        <w:br/>
      </w:r>
      <w:r>
        <w:rPr>
          <w:rFonts w:ascii="Times New Roman"/>
          <w:b/>
          <w:i w:val="false"/>
          <w:color w:val="000000"/>
        </w:rPr>
        <w:t>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33. "Лебяжі ауданының мәдениет, тілдерді дамыту, дене шынықтыру және спорт бөлімі" мемлекеттік мекемесінің қарамағында мынадай ұйымдар бар:</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Мемлекеттік мекемелер</w:t>
      </w:r>
    </w:p>
    <w:bookmarkEnd w:id="7"/>
    <w:p>
      <w:pPr>
        <w:spacing w:after="0"/>
        <w:ind w:left="0"/>
        <w:jc w:val="left"/>
      </w:pPr>
      <w:r>
        <w:rPr>
          <w:rFonts w:ascii="Times New Roman"/>
          <w:b w:val="false"/>
          <w:i w:val="false"/>
          <w:color w:val="000000"/>
          <w:sz w:val="28"/>
        </w:rPr>
        <w:t>      "Лебяжі ауданының орталықтандырылған кітапхана жүйесі" мемлекеттік мекемесі.</w:t>
      </w:r>
      <w:r>
        <w:br/>
      </w:r>
      <w:r>
        <w:rPr>
          <w:rFonts w:ascii="Times New Roman"/>
          <w:b w:val="false"/>
          <w:i w:val="false"/>
          <w:color w:val="000000"/>
          <w:sz w:val="28"/>
        </w:rPr>
        <w:t>
</w:t>
      </w:r>
    </w:p>
    <w:bookmarkStart w:name="z48" w:id="8"/>
    <w:p>
      <w:pPr>
        <w:spacing w:after="0"/>
        <w:ind w:left="0"/>
        <w:jc w:val="left"/>
      </w:pPr>
      <w:r>
        <w:rPr>
          <w:rFonts w:ascii="Times New Roman"/>
          <w:b/>
          <w:i w:val="false"/>
          <w:color w:val="000000"/>
        </w:rPr>
        <w:t xml:space="preserve"> Мемлекеттік коммуналдық қазыналық кәсіпорындар</w:t>
      </w:r>
    </w:p>
    <w:bookmarkEnd w:id="8"/>
    <w:p>
      <w:pPr>
        <w:spacing w:after="0"/>
        <w:ind w:left="0"/>
        <w:jc w:val="left"/>
      </w:pPr>
      <w:r>
        <w:rPr>
          <w:rFonts w:ascii="Times New Roman"/>
          <w:b w:val="false"/>
          <w:i w:val="false"/>
          <w:color w:val="000000"/>
          <w:sz w:val="28"/>
        </w:rPr>
        <w:t>      1) Лебяжі ауданы әкімдігінің, Лебяжі ауданының мәдениет, тiлдердi дамыту, дене шынықтыру және спорт бөлiмiнiң "Аудандық халық шығармашылығы және мәдени-сауық қызмет орталығы" мемлекеттік қазыналық коммуналдық кәсіпорыны;</w:t>
      </w:r>
      <w:r>
        <w:br/>
      </w:r>
      <w:r>
        <w:rPr>
          <w:rFonts w:ascii="Times New Roman"/>
          <w:b w:val="false"/>
          <w:i w:val="false"/>
          <w:color w:val="000000"/>
          <w:sz w:val="28"/>
        </w:rPr>
        <w:t>
      2) Лебяжі ауданы әкімдігінің, Лебяжі ауданының мәдениет, тiлдердi дамыту, дене шынықтыру және спорт бөлiмiнiң "Лебяжі ауданының балалар-жасөспірімдер спорт мектебі" коммуналдық мемлекеттік қазыналық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