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1fe48" w14:textId="e41fe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Лебяжі ауданы әкімдігінің 2015 жылғы 6 мамырдағы "Лебяжі ауданында 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№ 99/5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әкімдігінің 2015 жылғы 1 қазандағы № 232/10 қаулысы. Павлодар облысының Әділет департаментінде 2015 жылғы 22 қазанда № 4767 болып тіркелді. Күші жойылды - қолданылу мерзімінің өтуіне байланысты (Павлодар облысы Лебяжі ауданы әкімі аппарат басшысының 2016 жылғы 06 қаңтардағы N 31/1-36/4 хатымен)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қолданылу мерзімінің өтуіне байланысты (Павлодар облысы Лебяжі ауданы әкімі аппарат басшысының 06.01.2016 N 31/1-36/4 хатымен).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Лебяжі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Лебяжі ауданы әкімдігінің 2015 жылғы 6 мамырдағы "Лебяжі ауданында 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№ 99/5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4479 болып тіркелген, 2015 жылғы 30 мамырдағы "Аққу үні - Вести Акку" аудандық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орындауын бақылау аудан әкімінің әлеуметтік мәселелер жөніндегі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Жанғазинов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232/10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Лебяжі ауданында 2015 жылға арналған мектепке дейінгі тәрбие</w:t>
      </w:r>
      <w:r>
        <w:br/>
      </w:r>
      <w:r>
        <w:rPr>
          <w:rFonts w:ascii="Times New Roman"/>
          <w:b/>
          <w:i w:val="false"/>
          <w:color w:val="000000"/>
        </w:rPr>
        <w:t>мен оқытуға мемлекеттік білім беру тапсырысын, жан басына</w:t>
      </w:r>
      <w:r>
        <w:br/>
      </w:r>
      <w:r>
        <w:rPr>
          <w:rFonts w:ascii="Times New Roman"/>
          <w:b/>
          <w:i w:val="false"/>
          <w:color w:val="000000"/>
        </w:rPr>
        <w:t>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3723"/>
        <w:gridCol w:w="1473"/>
        <w:gridCol w:w="1576"/>
        <w:gridCol w:w="1624"/>
        <w:gridCol w:w="3033"/>
      </w:tblGrid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мекемелерінің атаулары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ұйымдарындағы тәрбиеленушілердің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айына жұмсалатын шығындардың орташа құны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қаржыландырудың айлық өлшемі, 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Ата-аналардың айлық төлем ақысы,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ауданы әкімдігінің, Лебяжі ауданының Лебяжі ауылдық округі әкімі аппаратының "Балдәурен" сәби балабақшасы"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(60-жергілікті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(15-республикалық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жастан 3 жасқа дейін - 5250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ауданы әкімдігінің, Лебяжі ауданының Лебяжі ауылдық округі әкімі аппаратының "Айналайын" балабақшасы"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5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ауданы әкімдігінің, Лебяжі ауданының Малыбай ауылдық округі әкімі аппаратының "Гүлдәурен" балабақшасы"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5 жасқа дейін - 4500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ауданы әкімдігінің, Лебяжі ауданының Малыбай ауылдық округі әкімі аппаратының Қазы ауылының "Жауқазын" балабақшасы"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5 жасқа дейін - 4500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ауданы әкімдігінің, Лебяжі ауданының Қызыләскер ауылдық округі әкімі аппаратының "Айгөлек" балабақшасы"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5 жасқа дейін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ауданы әкімдігінің, Лебяжі ауданының Жамбыл ауылдық округі әкімі аппаратының "Күншуақ" балабақшасы"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5 жасқа дейін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ауданы әкімдігінің, Лебяжі ауданының Шарбақты ауылдық округі әкімі аппаратының "Қызғалдақ" балалар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(25-жергілікті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(55-республикалық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5 жасқа дейін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ауданы әкімдігінің, Лебяжі ауданының Ямышев ауылдық округі әкімі аппаратының "Болашақ" Балалар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(25-республикалық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(25-жергілікті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5 жасқа дейін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ауданы әкімдігінің, Лебяжі ауданының Ямышев ауылдық округі әкімі аппаратының, Тлектес ауылының "Еркетай" балабақшасы"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5 жасқа дейін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"Жаңатаң негізгі білім беретін мектебі" (шағын орталық)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5 жасқа дейін - 4000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"Бескарағай жалпы орта білім беретін мектеп" (шағын орталық)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5 жасқа дейін - 3500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"А. Баймолдин атындағы жалпы орта білім беретін мектеп" (шағын орталық)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5 жасқа дейін - 4000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"Майкарағай жалпы орта білім беретін мектеп" (шағын орталық)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5 жасқа дейін - 3500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"С.Сатыбалдин атындағы жалпы орта білім беретін мектеп" (шағын орталық)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5 жасқа дейін - 4000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"Тақыр негізгі білім беретін мектебі" (шағын орталық)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5 жасқа дейін - 3500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"Шақа жалпы орта білім беретін мектеп" (шағын орталық)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5 жасқа дейін - 3000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"Б. Уахатов атындағы жалпы орта білім беретін мектеп" (шағын орталық)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5 жасқа дейін - 4000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негізгі білім беретін мектебі" (шағын орталық)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5 жасқа дейін - 4000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"Жабағлы негізгі білім беретін мектебі" (шағын орталық)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5 жасқа дейін - 4000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"Ленин негізгі білім беретін мектебі" (шағын орталық)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5 жасқа дейін-4000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"Абай атындағы жалпы орта білім беретін мектеп"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5 жасқа дейін - 4000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"Қазантай негізгі білім беретін мектебі"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5 жасқа дейін - 3640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"Зор-Октябрь негізгі білім беретін мектебі"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5 жасқа дейін - 3000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"Шәмші бастауыш мектебі" (шағын орталық)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5 жасқа дейін - 4400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