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27c2" w14:textId="f9a2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Лебяжі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2015 жылғы 24 желтоқсандағы № 10/48 шешімі. Павлодар облысының Әділет департаментінде 2015 жылғы 30 желтоқсанда № 4876 болып тіркелді. Күші жойылды - Павлодар облысы Лебяжі аудандық мәслихатының 2017 жылғы 18 сәуірдегі № 80/13 (алғашқы ресми жарияланған күннен бастап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Лебяжі аудандық мәслихатының 18.04.2017 № 80/13 (алғашқы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Лебяжі аудандық мәслихаты </w:t>
      </w:r>
      <w:r>
        <w:rPr>
          <w:rFonts w:ascii="Times New Roman"/>
          <w:b/>
          <w:i w:val="false"/>
          <w:color w:val="000000"/>
          <w:sz w:val="28"/>
        </w:rPr>
        <w:t>ШЕШІМ ЕТЕДІ:</w:t>
      </w:r>
      <w:r>
        <w:br/>
      </w:r>
      <w:r>
        <w:rPr>
          <w:rFonts w:ascii="Times New Roman"/>
          <w:b w:val="false"/>
          <w:i w:val="false"/>
          <w:color w:val="000000"/>
          <w:sz w:val="28"/>
        </w:rPr>
        <w:t>
      1.</w:t>
      </w:r>
      <w:r>
        <w:rPr>
          <w:rFonts w:ascii="Times New Roman"/>
          <w:b w:val="false"/>
          <w:i w:val="false"/>
          <w:color w:val="000000"/>
          <w:sz w:val="28"/>
        </w:rPr>
        <w:t xml:space="preserve"> 2016 - 2018 жылдарға арналған Лебяжі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2016 жылға мынандай көлемдерде бекітілсін:</w:t>
      </w:r>
      <w:r>
        <w:br/>
      </w:r>
      <w:r>
        <w:rPr>
          <w:rFonts w:ascii="Times New Roman"/>
          <w:b w:val="false"/>
          <w:i w:val="false"/>
          <w:color w:val="000000"/>
          <w:sz w:val="28"/>
        </w:rPr>
        <w:t>
      1) кірістер – 2822045 мың теңге, соның ішінде:</w:t>
      </w:r>
      <w:r>
        <w:br/>
      </w:r>
      <w:r>
        <w:rPr>
          <w:rFonts w:ascii="Times New Roman"/>
          <w:b w:val="false"/>
          <w:i w:val="false"/>
          <w:color w:val="000000"/>
          <w:sz w:val="28"/>
        </w:rPr>
        <w:t>
      салықтық түсімдер – 360541 мың теңге;</w:t>
      </w:r>
      <w:r>
        <w:br/>
      </w:r>
      <w:r>
        <w:rPr>
          <w:rFonts w:ascii="Times New Roman"/>
          <w:b w:val="false"/>
          <w:i w:val="false"/>
          <w:color w:val="000000"/>
          <w:sz w:val="28"/>
        </w:rPr>
        <w:t>
      салықтық емес түсімдер – 18965 мың теңге;</w:t>
      </w:r>
      <w:r>
        <w:br/>
      </w:r>
      <w:r>
        <w:rPr>
          <w:rFonts w:ascii="Times New Roman"/>
          <w:b w:val="false"/>
          <w:i w:val="false"/>
          <w:color w:val="000000"/>
          <w:sz w:val="28"/>
        </w:rPr>
        <w:t>
      негізгі капиталды сатудан түсетін түсімдер – 580 мың теңге;</w:t>
      </w:r>
      <w:r>
        <w:br/>
      </w:r>
      <w:r>
        <w:rPr>
          <w:rFonts w:ascii="Times New Roman"/>
          <w:b w:val="false"/>
          <w:i w:val="false"/>
          <w:color w:val="000000"/>
          <w:sz w:val="28"/>
        </w:rPr>
        <w:t>
      трансферттер түсімі – 2441959 мың теңге;</w:t>
      </w:r>
      <w:r>
        <w:br/>
      </w:r>
      <w:r>
        <w:rPr>
          <w:rFonts w:ascii="Times New Roman"/>
          <w:b w:val="false"/>
          <w:i w:val="false"/>
          <w:color w:val="000000"/>
          <w:sz w:val="28"/>
        </w:rPr>
        <w:t>
      2) шығыстар – 2823745 мың теңге;</w:t>
      </w:r>
      <w:r>
        <w:br/>
      </w:r>
      <w:r>
        <w:rPr>
          <w:rFonts w:ascii="Times New Roman"/>
          <w:b w:val="false"/>
          <w:i w:val="false"/>
          <w:color w:val="000000"/>
          <w:sz w:val="28"/>
        </w:rPr>
        <w:t>
      3) таза бюджеттік кредиттеу – 2758 мың теңге, соның ішінде:</w:t>
      </w:r>
      <w:r>
        <w:br/>
      </w:r>
      <w:r>
        <w:rPr>
          <w:rFonts w:ascii="Times New Roman"/>
          <w:b w:val="false"/>
          <w:i w:val="false"/>
          <w:color w:val="000000"/>
          <w:sz w:val="28"/>
        </w:rPr>
        <w:t>
      бюджеттік кредиттер – 15907 мың теңге;</w:t>
      </w:r>
      <w:r>
        <w:br/>
      </w:r>
      <w:r>
        <w:rPr>
          <w:rFonts w:ascii="Times New Roman"/>
          <w:b w:val="false"/>
          <w:i w:val="false"/>
          <w:color w:val="000000"/>
          <w:sz w:val="28"/>
        </w:rPr>
        <w:t>
      бюджеттік кредиттерді өтеу – 13149 мың теңге;</w:t>
      </w:r>
      <w:r>
        <w:br/>
      </w:r>
      <w:r>
        <w:rPr>
          <w:rFonts w:ascii="Times New Roman"/>
          <w:b w:val="false"/>
          <w:i w:val="false"/>
          <w:color w:val="000000"/>
          <w:sz w:val="28"/>
        </w:rPr>
        <w:t>
      4) қаржы активтерімен жасалатын операциялар жөніндегі сальдо – нөлге тең;</w:t>
      </w:r>
      <w:r>
        <w:br/>
      </w:r>
      <w:r>
        <w:rPr>
          <w:rFonts w:ascii="Times New Roman"/>
          <w:b w:val="false"/>
          <w:i w:val="false"/>
          <w:color w:val="000000"/>
          <w:sz w:val="28"/>
        </w:rPr>
        <w:t>
      5) бюджет тапшылығы – -4458 мың теңге;</w:t>
      </w:r>
      <w:r>
        <w:br/>
      </w:r>
      <w:r>
        <w:rPr>
          <w:rFonts w:ascii="Times New Roman"/>
          <w:b w:val="false"/>
          <w:i w:val="false"/>
          <w:color w:val="000000"/>
          <w:sz w:val="28"/>
        </w:rPr>
        <w:t>
      6) бюджет тапшылығын қаржыландыру – 4458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Лебяжі аудандық мәслихатының 31.03.2016 </w:t>
      </w:r>
      <w:r>
        <w:rPr>
          <w:rFonts w:ascii="Times New Roman"/>
          <w:b w:val="false"/>
          <w:i w:val="false"/>
          <w:color w:val="ff0000"/>
          <w:sz w:val="28"/>
        </w:rPr>
        <w:t>№ 6/2</w:t>
      </w:r>
      <w:r>
        <w:rPr>
          <w:rFonts w:ascii="Times New Roman"/>
          <w:b w:val="false"/>
          <w:i w:val="false"/>
          <w:color w:val="ff0000"/>
          <w:sz w:val="28"/>
        </w:rPr>
        <w:t xml:space="preserve"> (01.01.2016 бастап қолданысқа енеді); 12.05.2016 </w:t>
      </w:r>
      <w:r>
        <w:rPr>
          <w:rFonts w:ascii="Times New Roman"/>
          <w:b w:val="false"/>
          <w:i w:val="false"/>
          <w:color w:val="ff0000"/>
          <w:sz w:val="28"/>
        </w:rPr>
        <w:t>№ 12/4</w:t>
      </w:r>
      <w:r>
        <w:rPr>
          <w:rFonts w:ascii="Times New Roman"/>
          <w:b w:val="false"/>
          <w:i w:val="false"/>
          <w:color w:val="ff0000"/>
          <w:sz w:val="28"/>
        </w:rPr>
        <w:t xml:space="preserve"> (01.01.2016 бастап қолданысқа енеді); 27.07.2016 </w:t>
      </w:r>
      <w:r>
        <w:rPr>
          <w:rFonts w:ascii="Times New Roman"/>
          <w:b w:val="false"/>
          <w:i w:val="false"/>
          <w:color w:val="ff0000"/>
          <w:sz w:val="28"/>
        </w:rPr>
        <w:t>№ 22/6</w:t>
      </w:r>
      <w:r>
        <w:rPr>
          <w:rFonts w:ascii="Times New Roman"/>
          <w:b w:val="false"/>
          <w:i w:val="false"/>
          <w:color w:val="ff0000"/>
          <w:sz w:val="28"/>
        </w:rPr>
        <w:t xml:space="preserve"> (01.01.2016 бастап қолданысқа енеді); 17.10.2016 </w:t>
      </w:r>
      <w:r>
        <w:rPr>
          <w:rFonts w:ascii="Times New Roman"/>
          <w:b w:val="false"/>
          <w:i w:val="false"/>
          <w:color w:val="ff0000"/>
          <w:sz w:val="28"/>
        </w:rPr>
        <w:t>№ 31/8</w:t>
      </w:r>
      <w:r>
        <w:rPr>
          <w:rFonts w:ascii="Times New Roman"/>
          <w:b w:val="false"/>
          <w:i w:val="false"/>
          <w:color w:val="ff0000"/>
          <w:sz w:val="28"/>
        </w:rPr>
        <w:t xml:space="preserve"> (01.01.2016 бастап қолданысқа енеді); 15.12.2016 </w:t>
      </w:r>
      <w:r>
        <w:rPr>
          <w:rFonts w:ascii="Times New Roman"/>
          <w:b w:val="false"/>
          <w:i w:val="false"/>
          <w:color w:val="ff0000"/>
          <w:sz w:val="28"/>
        </w:rPr>
        <w:t>№ 56/10</w:t>
      </w:r>
      <w:r>
        <w:rPr>
          <w:rFonts w:ascii="Times New Roman"/>
          <w:b w:val="false"/>
          <w:i w:val="false"/>
          <w:color w:val="ff0000"/>
          <w:sz w:val="28"/>
        </w:rPr>
        <w:t xml:space="preserve"> (01.01.2016 бастап қолданысқа енеді) шешімдерімен.</w:t>
      </w:r>
      <w:r>
        <w:br/>
      </w:r>
      <w:r>
        <w:rPr>
          <w:rFonts w:ascii="Times New Roman"/>
          <w:b w:val="false"/>
          <w:i w:val="false"/>
          <w:color w:val="000000"/>
          <w:sz w:val="28"/>
        </w:rPr>
        <w:t>
      2.</w:t>
      </w:r>
      <w:r>
        <w:rPr>
          <w:rFonts w:ascii="Times New Roman"/>
          <w:b w:val="false"/>
          <w:i w:val="false"/>
          <w:color w:val="000000"/>
          <w:sz w:val="28"/>
        </w:rPr>
        <w:t xml:space="preserve"> 2016 жылға арналған облыстық бюджеттен аудан бюджетіне берілетін субвенциялардың көлемі 1712706 мың теңге сомасында ескерілсін.</w:t>
      </w:r>
      <w:r>
        <w:br/>
      </w:r>
      <w:r>
        <w:rPr>
          <w:rFonts w:ascii="Times New Roman"/>
          <w:b w:val="false"/>
          <w:i w:val="false"/>
          <w:color w:val="000000"/>
          <w:sz w:val="28"/>
        </w:rPr>
        <w:t>
      3.</w:t>
      </w:r>
      <w:r>
        <w:rPr>
          <w:rFonts w:ascii="Times New Roman"/>
          <w:b w:val="false"/>
          <w:i w:val="false"/>
          <w:color w:val="000000"/>
          <w:sz w:val="28"/>
        </w:rPr>
        <w:t xml:space="preserve"> 2016 жылға ауданның жергілікті атқарушы орган резерві 9114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облысы Лебяжі аудандық мәслихатының 31.03.2016 </w:t>
      </w:r>
      <w:r>
        <w:rPr>
          <w:rFonts w:ascii="Times New Roman"/>
          <w:b w:val="false"/>
          <w:i w:val="false"/>
          <w:color w:val="ff0000"/>
          <w:sz w:val="28"/>
        </w:rPr>
        <w:t>№ 6/2</w:t>
      </w:r>
      <w:r>
        <w:rPr>
          <w:rFonts w:ascii="Times New Roman"/>
          <w:b w:val="false"/>
          <w:i w:val="false"/>
          <w:color w:val="ff0000"/>
          <w:sz w:val="28"/>
        </w:rPr>
        <w:t xml:space="preserve"> (01.01.2016 бастап қолданысқа енеді); 17.10.2016 </w:t>
      </w:r>
      <w:r>
        <w:rPr>
          <w:rFonts w:ascii="Times New Roman"/>
          <w:b w:val="false"/>
          <w:i w:val="false"/>
          <w:color w:val="ff0000"/>
          <w:sz w:val="28"/>
        </w:rPr>
        <w:t>№ 31/8</w:t>
      </w:r>
      <w:r>
        <w:rPr>
          <w:rFonts w:ascii="Times New Roman"/>
          <w:b w:val="false"/>
          <w:i w:val="false"/>
          <w:color w:val="ff0000"/>
          <w:sz w:val="28"/>
        </w:rPr>
        <w:t xml:space="preserve"> (01.01.2016 бастап қолданысқа енеді) шешімдерімен.</w:t>
      </w:r>
      <w:r>
        <w:br/>
      </w:r>
      <w:r>
        <w:rPr>
          <w:rFonts w:ascii="Times New Roman"/>
          <w:b w:val="false"/>
          <w:i w:val="false"/>
          <w:color w:val="000000"/>
          <w:sz w:val="28"/>
        </w:rPr>
        <w:t>
      4.</w:t>
      </w:r>
      <w:r>
        <w:rPr>
          <w:rFonts w:ascii="Times New Roman"/>
          <w:b w:val="false"/>
          <w:i w:val="false"/>
          <w:color w:val="000000"/>
          <w:sz w:val="28"/>
        </w:rPr>
        <w:t xml:space="preserve"> 2016 жылға арналған жергілікті өзін-өзі басқару органдарына трансферттер сомасын бөлу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5.</w:t>
      </w:r>
      <w:r>
        <w:rPr>
          <w:rFonts w:ascii="Times New Roman"/>
          <w:b w:val="false"/>
          <w:i w:val="false"/>
          <w:color w:val="000000"/>
          <w:sz w:val="28"/>
        </w:rPr>
        <w:t xml:space="preserve"> 2016 жылға арналған жергілікті бюджеттің атқарылу үдерісінде секвестрге жатпайтын жергілікті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6.</w:t>
      </w:r>
      <w:r>
        <w:rPr>
          <w:rFonts w:ascii="Times New Roman"/>
          <w:b w:val="false"/>
          <w:i w:val="false"/>
          <w:color w:val="000000"/>
          <w:sz w:val="28"/>
        </w:rPr>
        <w:t xml:space="preserve"> 2016 жылға арналған әрбір ауылдық әкімдер аппаратының бюджеттік бағдарламалар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7.</w:t>
      </w:r>
      <w:r>
        <w:rPr>
          <w:rFonts w:ascii="Times New Roman"/>
          <w:b w:val="false"/>
          <w:i w:val="false"/>
          <w:color w:val="000000"/>
          <w:sz w:val="28"/>
        </w:rPr>
        <w:t xml:space="preserve"> 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мамандарға,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айлық ақыларымен және ставкаларымен салыстырғанда жиырма бес пайызға жоғарылатылған тарифтік ставкалар белгіленсін.</w:t>
      </w:r>
      <w:r>
        <w:br/>
      </w:r>
      <w:r>
        <w:rPr>
          <w:rFonts w:ascii="Times New Roman"/>
          <w:b w:val="false"/>
          <w:i w:val="false"/>
          <w:color w:val="000000"/>
          <w:sz w:val="28"/>
        </w:rPr>
        <w:t>
      8.</w:t>
      </w:r>
      <w:r>
        <w:rPr>
          <w:rFonts w:ascii="Times New Roman"/>
          <w:b w:val="false"/>
          <w:i w:val="false"/>
          <w:color w:val="000000"/>
          <w:sz w:val="28"/>
        </w:rPr>
        <w:t xml:space="preserve"> Осы шешімнің орындалуын бақылау мәслихаттың экономика және бюджеттік саясат, заңдылық пен адам құқығын қорғау мәселелері жөніндегі тұрақты комиссиясына жүктелсін.</w:t>
      </w:r>
      <w:r>
        <w:br/>
      </w:r>
      <w:r>
        <w:rPr>
          <w:rFonts w:ascii="Times New Roman"/>
          <w:b w:val="false"/>
          <w:i w:val="false"/>
          <w:color w:val="000000"/>
          <w:sz w:val="28"/>
        </w:rPr>
        <w:t>
      9.</w:t>
      </w:r>
      <w:r>
        <w:rPr>
          <w:rFonts w:ascii="Times New Roman"/>
          <w:b w:val="false"/>
          <w:i w:val="false"/>
          <w:color w:val="000000"/>
          <w:sz w:val="28"/>
        </w:rPr>
        <w:t xml:space="preserve"> Осы шешім 2016 жылғы 1 қаңтардан бастап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Әлтаев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XLVIІІ</w:t>
            </w:r>
            <w:r>
              <w:br/>
            </w:r>
            <w:r>
              <w:rPr>
                <w:rFonts w:ascii="Times New Roman"/>
                <w:b w:val="false"/>
                <w:i w:val="false"/>
                <w:color w:val="000000"/>
                <w:sz w:val="20"/>
              </w:rPr>
              <w:t>(кезекті) сессиясы)</w:t>
            </w:r>
            <w:r>
              <w:br/>
            </w:r>
            <w:r>
              <w:rPr>
                <w:rFonts w:ascii="Times New Roman"/>
                <w:b w:val="false"/>
                <w:i w:val="false"/>
                <w:color w:val="000000"/>
                <w:sz w:val="20"/>
              </w:rPr>
              <w:t>2015 жылғы 24 желтоқсандағы</w:t>
            </w:r>
            <w:r>
              <w:br/>
            </w:r>
            <w:r>
              <w:rPr>
                <w:rFonts w:ascii="Times New Roman"/>
                <w:b w:val="false"/>
                <w:i w:val="false"/>
                <w:color w:val="000000"/>
                <w:sz w:val="20"/>
              </w:rPr>
              <w:t>№ 10/48 шешіміне</w:t>
            </w:r>
            <w:r>
              <w:br/>
            </w:r>
            <w:r>
              <w:rPr>
                <w:rFonts w:ascii="Times New Roman"/>
                <w:b w:val="false"/>
                <w:i w:val="false"/>
                <w:color w:val="000000"/>
                <w:sz w:val="20"/>
              </w:rPr>
              <w:t>№ 1-қосымша</w:t>
            </w:r>
          </w:p>
        </w:tc>
      </w:tr>
    </w:tbl>
    <w:p>
      <w:pPr>
        <w:spacing w:after="0"/>
        <w:ind w:left="0"/>
        <w:jc w:val="left"/>
      </w:pPr>
      <w:r>
        <w:rPr>
          <w:rFonts w:ascii="Times New Roman"/>
          <w:b/>
          <w:i w:val="false"/>
          <w:color w:val="000000"/>
        </w:rPr>
        <w:t xml:space="preserve"> 2016 жылға арналған аудандық бюджеті</w:t>
      </w:r>
      <w:r>
        <w:br/>
      </w:r>
      <w:r>
        <w:rPr>
          <w:rFonts w:ascii="Times New Roman"/>
          <w:b/>
          <w:i w:val="false"/>
          <w:color w:val="000000"/>
        </w:rPr>
        <w:t>(өзгерістермен)</w:t>
      </w:r>
    </w:p>
    <w:p>
      <w:pPr>
        <w:spacing w:after="0"/>
        <w:ind w:left="0"/>
        <w:jc w:val="left"/>
      </w:pPr>
      <w:r>
        <w:rPr>
          <w:rFonts w:ascii="Times New Roman"/>
          <w:b w:val="false"/>
          <w:i w:val="false"/>
          <w:color w:val="ff0000"/>
          <w:sz w:val="28"/>
        </w:rPr>
        <w:t xml:space="preserve">      Ескерту. 1-қосымша жаңа редакцияда - Павлодар облысы Лебяжі аудандық мәслихатының 15.12.2016 </w:t>
      </w:r>
      <w:r>
        <w:rPr>
          <w:rFonts w:ascii="Times New Roman"/>
          <w:b w:val="false"/>
          <w:i w:val="false"/>
          <w:color w:val="ff0000"/>
          <w:sz w:val="28"/>
        </w:rPr>
        <w:t>№ 56/10</w:t>
      </w:r>
      <w:r>
        <w:rPr>
          <w:rFonts w:ascii="Times New Roman"/>
          <w:b w:val="false"/>
          <w:i w:val="false"/>
          <w:color w:val="ff0000"/>
          <w:sz w:val="28"/>
        </w:rPr>
        <w:t xml:space="preserve"> (01.01.2016 бастап қолданысқа енеді)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2822045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360541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137541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137541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127638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127638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18965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2441959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2441959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2441959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1164"/>
        <w:gridCol w:w="1164"/>
        <w:gridCol w:w="5798"/>
        <w:gridCol w:w="25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2823745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317228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260962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17021</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17021</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83571</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80098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12681</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16949</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16949</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16949</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25935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1765305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220826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193604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110209</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83395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23942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23942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1432496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42742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1384943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1365347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111983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111983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13481</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7659</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70245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121385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88117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72944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12659</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42528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21353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83209</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16766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 еңбекші жастарға арналған жатақханалар мен инженерлік-коммуникациялық инфрақұрылымды салу және (немесе) реконструкциялау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25097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17548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215305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107068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105188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105188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59180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12856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46324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46492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22515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23977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119545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71168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56364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40547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114753</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114518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103994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43859</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60135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12562</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33898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33814</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13149</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13149</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13149</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-4458</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(дефицитті қолдану)</w:t>
            </w: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XLVIІІ</w:t>
            </w:r>
            <w:r>
              <w:br/>
            </w:r>
            <w:r>
              <w:rPr>
                <w:rFonts w:ascii="Times New Roman"/>
                <w:b w:val="false"/>
                <w:i w:val="false"/>
                <w:color w:val="000000"/>
                <w:sz w:val="20"/>
              </w:rPr>
              <w:t>(кезекті) сессиясы)</w:t>
            </w:r>
            <w:r>
              <w:br/>
            </w:r>
            <w:r>
              <w:rPr>
                <w:rFonts w:ascii="Times New Roman"/>
                <w:b w:val="false"/>
                <w:i w:val="false"/>
                <w:color w:val="000000"/>
                <w:sz w:val="20"/>
              </w:rPr>
              <w:t>2015 жылғы 24 желтоқсандағы</w:t>
            </w:r>
            <w:r>
              <w:br/>
            </w:r>
            <w:r>
              <w:rPr>
                <w:rFonts w:ascii="Times New Roman"/>
                <w:b w:val="false"/>
                <w:i w:val="false"/>
                <w:color w:val="000000"/>
                <w:sz w:val="20"/>
              </w:rPr>
              <w:t>№ 10/48 шешіміне</w:t>
            </w:r>
            <w:r>
              <w:br/>
            </w:r>
            <w:r>
              <w:rPr>
                <w:rFonts w:ascii="Times New Roman"/>
                <w:b w:val="false"/>
                <w:i w:val="false"/>
                <w:color w:val="000000"/>
                <w:sz w:val="20"/>
              </w:rPr>
              <w:t>№ 2-қосымша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2620557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363426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146238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146238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123695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123695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87795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70929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875"/>
        <w:gridCol w:w="1242"/>
        <w:gridCol w:w="1242"/>
        <w:gridCol w:w="5360"/>
        <w:gridCol w:w="27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 мың теңге</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2620557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316349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259530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74379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74379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169787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169787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26687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1751202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137272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137272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137272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1516874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1513394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1484236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97056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97056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61619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95548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73718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63518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42528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39925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194962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108819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108202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108202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37025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33212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24196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74887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72536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61712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61712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20316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(дефицитті қолдану)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XLVIІІ</w:t>
            </w:r>
            <w:r>
              <w:br/>
            </w:r>
            <w:r>
              <w:rPr>
                <w:rFonts w:ascii="Times New Roman"/>
                <w:b w:val="false"/>
                <w:i w:val="false"/>
                <w:color w:val="000000"/>
                <w:sz w:val="20"/>
              </w:rPr>
              <w:t>(кезекті) сессиясы)</w:t>
            </w:r>
            <w:r>
              <w:br/>
            </w:r>
            <w:r>
              <w:rPr>
                <w:rFonts w:ascii="Times New Roman"/>
                <w:b w:val="false"/>
                <w:i w:val="false"/>
                <w:color w:val="000000"/>
                <w:sz w:val="20"/>
              </w:rPr>
              <w:t>2015 жылғы 24 желтоқсандағы</w:t>
            </w:r>
            <w:r>
              <w:br/>
            </w:r>
            <w:r>
              <w:rPr>
                <w:rFonts w:ascii="Times New Roman"/>
                <w:b w:val="false"/>
                <w:i w:val="false"/>
                <w:color w:val="000000"/>
                <w:sz w:val="20"/>
              </w:rPr>
              <w:t>№ 10/48 шешіміне</w:t>
            </w:r>
            <w:r>
              <w:br/>
            </w:r>
            <w:r>
              <w:rPr>
                <w:rFonts w:ascii="Times New Roman"/>
                <w:b w:val="false"/>
                <w:i w:val="false"/>
                <w:color w:val="000000"/>
                <w:sz w:val="20"/>
              </w:rPr>
              <w:t>№ 3-қосымша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2682175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385226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156475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156475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132354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132354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72382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2293600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2293600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2293600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875"/>
        <w:gridCol w:w="1242"/>
        <w:gridCol w:w="1242"/>
        <w:gridCol w:w="5360"/>
        <w:gridCol w:w="27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 мың теңге</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2682175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316350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259530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74379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74379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169787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169787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13596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26687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1812820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137272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137272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137272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1578492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1575012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1545854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97056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97056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61619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95548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73718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63518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42528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39925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194962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108819</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108202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108202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37025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33212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70031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24196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7895</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13798</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74887</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72536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61712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61712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2351</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20316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19492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12562</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28473</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(дефицитті қолдану)</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XLVIІІ</w:t>
            </w:r>
            <w:r>
              <w:br/>
            </w:r>
            <w:r>
              <w:rPr>
                <w:rFonts w:ascii="Times New Roman"/>
                <w:b w:val="false"/>
                <w:i w:val="false"/>
                <w:color w:val="000000"/>
                <w:sz w:val="20"/>
              </w:rPr>
              <w:t>(кезекті) сессиясы)</w:t>
            </w:r>
            <w:r>
              <w:br/>
            </w:r>
            <w:r>
              <w:rPr>
                <w:rFonts w:ascii="Times New Roman"/>
                <w:b w:val="false"/>
                <w:i w:val="false"/>
                <w:color w:val="000000"/>
                <w:sz w:val="20"/>
              </w:rPr>
              <w:t>2015 жылғы 24 желтоқсандағы</w:t>
            </w:r>
            <w:r>
              <w:br/>
            </w:r>
            <w:r>
              <w:rPr>
                <w:rFonts w:ascii="Times New Roman"/>
                <w:b w:val="false"/>
                <w:i w:val="false"/>
                <w:color w:val="000000"/>
                <w:sz w:val="20"/>
              </w:rPr>
              <w:t>№ 10/48 шешіміне</w:t>
            </w:r>
            <w:r>
              <w:br/>
            </w:r>
            <w:r>
              <w:rPr>
                <w:rFonts w:ascii="Times New Roman"/>
                <w:b w:val="false"/>
                <w:i w:val="false"/>
                <w:color w:val="000000"/>
                <w:sz w:val="20"/>
              </w:rPr>
              <w:t>№ 4-қосымша</w:t>
            </w:r>
          </w:p>
        </w:tc>
      </w:tr>
    </w:tbl>
    <w:p>
      <w:pPr>
        <w:spacing w:after="0"/>
        <w:ind w:left="0"/>
        <w:jc w:val="left"/>
      </w:pPr>
      <w:r>
        <w:rPr>
          <w:rFonts w:ascii="Times New Roman"/>
          <w:b/>
          <w:i w:val="false"/>
          <w:color w:val="000000"/>
        </w:rPr>
        <w:t xml:space="preserve"> 2016 жылға арналған жергілікті өзін-өзі басқару</w:t>
      </w:r>
      <w:r>
        <w:br/>
      </w:r>
      <w:r>
        <w:rPr>
          <w:rFonts w:ascii="Times New Roman"/>
          <w:b/>
          <w:i w:val="false"/>
          <w:color w:val="000000"/>
        </w:rPr>
        <w:t>органдарына трансферттер сомасын бөлу (өзгерістермен)</w:t>
      </w:r>
    </w:p>
    <w:p>
      <w:pPr>
        <w:spacing w:after="0"/>
        <w:ind w:left="0"/>
        <w:jc w:val="left"/>
      </w:pPr>
      <w:r>
        <w:rPr>
          <w:rFonts w:ascii="Times New Roman"/>
          <w:b w:val="false"/>
          <w:i w:val="false"/>
          <w:color w:val="ff0000"/>
          <w:sz w:val="28"/>
        </w:rPr>
        <w:t xml:space="preserve">      Ескерту. 4-қосымша жаңа редакцияда - Павлодар облысы Лебяжі аудандық мәслихатының 17.10.2016 </w:t>
      </w:r>
      <w:r>
        <w:rPr>
          <w:rFonts w:ascii="Times New Roman"/>
          <w:b w:val="false"/>
          <w:i w:val="false"/>
          <w:color w:val="ff0000"/>
          <w:sz w:val="28"/>
        </w:rPr>
        <w:t>№ 31/8</w:t>
      </w:r>
      <w:r>
        <w:rPr>
          <w:rFonts w:ascii="Times New Roman"/>
          <w:b w:val="false"/>
          <w:i w:val="false"/>
          <w:color w:val="ff0000"/>
          <w:sz w:val="28"/>
        </w:rPr>
        <w:t xml:space="preserve"> (01.01.2016 бастап қолданысқа енеді)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1873"/>
        <w:gridCol w:w="7222"/>
      </w:tblGrid>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Лебяжі ауылдық округі</w:t>
            </w: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Қызылағаш ауылдық округі</w:t>
            </w: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Баймулдин ауылдық округі</w:t>
            </w: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Ямышев ауылдық округі</w:t>
            </w: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4254</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Қызыләскер ауылдық округі</w:t>
            </w: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Майқарағай ауылдық округі</w:t>
            </w: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Малыбай ауылдық округі</w:t>
            </w: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Шарбақты ауылдық округі</w:t>
            </w: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Шақа ауылдық округі</w:t>
            </w: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XLVIІІ</w:t>
            </w:r>
            <w:r>
              <w:br/>
            </w:r>
            <w:r>
              <w:rPr>
                <w:rFonts w:ascii="Times New Roman"/>
                <w:b w:val="false"/>
                <w:i w:val="false"/>
                <w:color w:val="000000"/>
                <w:sz w:val="20"/>
              </w:rPr>
              <w:t>(кезекті) сессиясы)</w:t>
            </w:r>
            <w:r>
              <w:br/>
            </w:r>
            <w:r>
              <w:rPr>
                <w:rFonts w:ascii="Times New Roman"/>
                <w:b w:val="false"/>
                <w:i w:val="false"/>
                <w:color w:val="000000"/>
                <w:sz w:val="20"/>
              </w:rPr>
              <w:t>2015 жылғы 24 желтоқсандағы</w:t>
            </w:r>
            <w:r>
              <w:br/>
            </w:r>
            <w:r>
              <w:rPr>
                <w:rFonts w:ascii="Times New Roman"/>
                <w:b w:val="false"/>
                <w:i w:val="false"/>
                <w:color w:val="000000"/>
                <w:sz w:val="20"/>
              </w:rPr>
              <w:t>№ 10/48 шешіміне</w:t>
            </w:r>
            <w:r>
              <w:br/>
            </w:r>
            <w:r>
              <w:rPr>
                <w:rFonts w:ascii="Times New Roman"/>
                <w:b w:val="false"/>
                <w:i w:val="false"/>
                <w:color w:val="000000"/>
                <w:sz w:val="20"/>
              </w:rPr>
              <w:t>№ 5-қосымша</w:t>
            </w:r>
          </w:p>
        </w:tc>
      </w:tr>
    </w:tbl>
    <w:p>
      <w:pPr>
        <w:spacing w:after="0"/>
        <w:ind w:left="0"/>
        <w:jc w:val="left"/>
      </w:pPr>
      <w:r>
        <w:rPr>
          <w:rFonts w:ascii="Times New Roman"/>
          <w:b/>
          <w:i w:val="false"/>
          <w:color w:val="000000"/>
        </w:rPr>
        <w:t xml:space="preserve"> 2016 жылға арналған аудандық бюджеттің орындау үдерісінде</w:t>
      </w:r>
      <w:r>
        <w:br/>
      </w:r>
      <w:r>
        <w:rPr>
          <w:rFonts w:ascii="Times New Roman"/>
          <w:b/>
          <w:i w:val="false"/>
          <w:color w:val="000000"/>
        </w:rPr>
        <w:t>секвестрге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996"/>
        <w:gridCol w:w="2419"/>
        <w:gridCol w:w="2419"/>
        <w:gridCol w:w="47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Àуданның (облыстық маңызы бар қаланың ) білім бөлімі</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(V сайланған XLVIІІ</w:t>
            </w:r>
            <w:r>
              <w:br/>
            </w:r>
            <w:r>
              <w:rPr>
                <w:rFonts w:ascii="Times New Roman"/>
                <w:b w:val="false"/>
                <w:i w:val="false"/>
                <w:color w:val="000000"/>
                <w:sz w:val="20"/>
              </w:rPr>
              <w:t>(кезекті) сессиясы)</w:t>
            </w:r>
            <w:r>
              <w:br/>
            </w:r>
            <w:r>
              <w:rPr>
                <w:rFonts w:ascii="Times New Roman"/>
                <w:b w:val="false"/>
                <w:i w:val="false"/>
                <w:color w:val="000000"/>
                <w:sz w:val="20"/>
              </w:rPr>
              <w:t>2015 жылғы 24 желтоқсандағы</w:t>
            </w:r>
            <w:r>
              <w:br/>
            </w:r>
            <w:r>
              <w:rPr>
                <w:rFonts w:ascii="Times New Roman"/>
                <w:b w:val="false"/>
                <w:i w:val="false"/>
                <w:color w:val="000000"/>
                <w:sz w:val="20"/>
              </w:rPr>
              <w:t>№ 10/48 шешіміне</w:t>
            </w:r>
            <w:r>
              <w:br/>
            </w:r>
            <w:r>
              <w:rPr>
                <w:rFonts w:ascii="Times New Roman"/>
                <w:b w:val="false"/>
                <w:i w:val="false"/>
                <w:color w:val="000000"/>
                <w:sz w:val="20"/>
              </w:rPr>
              <w:t>№ 6-қосымша</w:t>
            </w:r>
          </w:p>
        </w:tc>
      </w:tr>
    </w:tbl>
    <w:p>
      <w:pPr>
        <w:spacing w:after="0"/>
        <w:ind w:left="0"/>
        <w:jc w:val="left"/>
      </w:pPr>
      <w:r>
        <w:rPr>
          <w:rFonts w:ascii="Times New Roman"/>
          <w:b/>
          <w:i w:val="false"/>
          <w:color w:val="000000"/>
        </w:rPr>
        <w:t xml:space="preserve"> 2016 жылға арналған ауылдық округтердің қимасындағы</w:t>
      </w:r>
      <w:r>
        <w:br/>
      </w:r>
      <w:r>
        <w:rPr>
          <w:rFonts w:ascii="Times New Roman"/>
          <w:b/>
          <w:i w:val="false"/>
          <w:color w:val="000000"/>
        </w:rPr>
        <w:t>ағымдағы бюджеттік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759"/>
        <w:gridCol w:w="1842"/>
        <w:gridCol w:w="1843"/>
        <w:gridCol w:w="65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Шығыстар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Лебяжі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Лебяжі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Лебяжі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Лебяжі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Лебяжі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Лебяжі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Жамбыл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Жамбыл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Жамбыл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Жамбыл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Жамбыл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Жамбыл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Жамбыл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Жамбыл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Жамбыл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Майқарағай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Майқарағай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Майқарағай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Майқарағай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Майқарағай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Майқарағай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Малыбай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Малыбай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Малыбай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Малыбай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Малыбай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Малыбай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Малыбай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Баймолда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Баймолда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Баймолда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Баймолда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Баймолда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Баймолда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Ямышево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Ямышево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Ямышево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Ямышево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Ямышево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Ямышево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Ямышево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Қызыласкер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Қызыласкер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Қызыласкер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Қызыласкер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Қызыласкер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Қызыласкер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Қызыласкер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Қызыласкер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Шарбақты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Шарбақты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Шарбақты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Шарбақты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Шарбақты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Шарбақты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Шарбақты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Шарбақты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Қызылағаш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Қызылағаш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Қызылағаш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Қызылағаш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Қызылағаш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Қызылағаш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Қызылағаш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Шақа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Шақа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Шақа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Шақа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Шақа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Шақа округ әкімінің аппараты</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