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3051" w14:textId="b0f3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ауданында 2016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2015 жылғы 24 желтоқсандағы № 275/12 қаулысы. Павлодар облысының Әділет департаментінде 2016 жылғы 15 қаңтарда № 4892 болып тіркелді. Күші жойылды - Павлодар облысы Лебяжі аудандық әкімдігінің 2016 жылғы 16 мамырдағы № 92/5 (қол қойылған күнінен бастап күшіне енеді)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аудандық әкімдігінің 16.05.2016 № 92/5 (қол қойылған күнінен бастап күшіне енеді)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20-бабы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ережесіне сәйкес, жұмыссыз азаматтар үшін коғамдық жұмыстарды ұйымдастыру мақсатында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қоғамдық жұмыстар өтетін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2016 жылға арналған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рет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275/12 каулысына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қоғамдық жұмыстар өтетін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жұмыстардың түрлері, көлемі мен нақты жағдайлары,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төленетін ақының мөлшері және оларды қаржыландыру көздері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164"/>
        <w:gridCol w:w="1202"/>
        <w:gridCol w:w="5882"/>
        <w:gridCol w:w="1446"/>
        <w:gridCol w:w="195"/>
        <w:gridCol w:w="195"/>
        <w:gridCol w:w="195"/>
        <w:gridCol w:w="196"/>
        <w:gridCol w:w="196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көлемдерi және нақты 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 және оларды қаржыландыру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Баймолдин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отырғызу - 200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бұтақтарды отырғызу - 150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 жинау - 5000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әктеу және кесу - 2000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ескерткiштер мен обелисктердi, саябақ аумағын жинау және абаттандыру-500 шаршы метр; Баймолдин ауылдық округінің Баймолдин, Тақыр және Тереңкөл елдi мекендерінің кіреберіс трасса жолдарын қоқыстан тазалау -3000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Жас көшеттерді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Саябақтарды және жас көшеттерді демалыс күндерiн есепке алғанда бір айдың iшiнде 1 адамға 8 сағаттан 176 сағат күзету.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Жамбыл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отырғызу - 200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жинау -6000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кесу - 700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қарды тазалау - 410 текше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әктеу - 1200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 бағаналарын әктеу-100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Жас көшеттерді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Саябақтарды және жас көшеттерді демалыс күндерiн есепке алғанда үш ай iшiнде 3 адамға 8 сағаттан 1584 сағат күзету.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Қызылағаш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отырғызу - 150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 жинау -8000 шаршы метр; ағаштарды кесу және әктеу - 2000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қарды тазалау - 300 текше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Қызыләскер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отырғызу - 200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автотрассаға жататын аумақты жинау - 6000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қарды тазалау - 610 текше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әктеу және кесу - 1700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 бағаналарын әктеу - 250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Жас көшеттерді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Саябақтарды және жас көшеттерді демалыс күндерiн есепке алғанда үш ай iшiнде 2 адамға 8 сағаттан 1056 сағат күзету.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Лебяжi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абаттандыру мен санитарлық тазалау - 6000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қарды тазалау - 800 текше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отырғызу - 500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әктеу және кесу - 2000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 бағаналарын әктеу - 200 дана; балалар алаңын жинау және абаттандыру -320 шаршы метр; ескерткіштер мен обелисктерді, саябақтарды және алаңдарды жинау мен абаттандыру -1500 шаршы метр.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Майқарағай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отырғызу - 300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 жинау - 10000 шаршы метр; қарды тазалау - 800 текше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әктеу және кесу - 4000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 бағаналарын әктеу - 120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Малыбай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қардан тазалау - 1300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отырғызу - 200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ауланы қоқыстан жинау - 2500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 бағаналарын әктеу - 50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округінің Малыбай ауылындағы жастар саябағын 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әктеу - 800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бордюрлерi мен қоршауларды әктеу - 1000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гүлзарларды отырғызу - 300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гүлзарлар мен ағаш бұтақтарын күту -1000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стадионды, балалар алаңын жинау және абаттандыру - 3000 шаршы метр; ағаштарды көктемгi дайындаудан өткiзу - 1000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Шақа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Ағаштарды отырғызу - 100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 жинау - 4000 шаршы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қарды тазалау - 310 текше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әктеу және кесу - 1800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Шарбақты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жинау-10000 шаршы метр; қарды тазалау -1250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 және кесу - 800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бағаналарын әктеу - 150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Ямышев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- 600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кесу - 1000 дана;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қарды тазалау- 1500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қоқыстан жинау - 9000 шаршы метр; бағаналарды әктеу - 200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округінің Қызылқоғам, Тілектес және Ямышев елдi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кіреберіс трасса жолдарын қоқыстан тазалау -5000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күні, 5 күндік жұмыс аптасы.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Жас көшеттерді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Саябақтарды және жас көшеттерді демалыс күндерiн есепке алғанда үш ай iшiнде 3 адамға 8 сағаттан 1584 сағат күзету.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275/12 каулысына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5072"/>
        <w:gridCol w:w="1731"/>
        <w:gridCol w:w="1732"/>
        <w:gridCol w:w="457"/>
        <w:gridCol w:w="458"/>
        <w:gridCol w:w="458"/>
        <w:gridCol w:w="458"/>
        <w:gridCol w:w="458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(мәлімделген қажеттілік)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 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Баймолдин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Жамбыл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Қызылағаш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Қызыләскер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Лебяжi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Майқарағай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Малыбай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Шақа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Шарбақты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ауданының Ямышев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