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474b" w14:textId="fc74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ауданында 2015 жылы қоғамдық жұмыстарды ұйымдастыру және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2015 жылғы 05 ақпандағы № 44/2 қаулысы. Павлодар облысының Әділет департаментінде 2015 жылғы 25 ақпанда № 4317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"Халықты жұмыспен қамту туралы" 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""Халықты жұмыспен қамту туралы" Қазақстан Республикасының 2001 жылғы 23 қаңтардағы Заңын іске асыру жөніндегі шаралар туралы"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Ережесіне сәйкес, жұмыссыз азаматтарға қоғамдық жұмыстарды ұйымдастыру мақсатында,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Май ауданында 2015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2015 жылға ұйымдардың тiзбелері, қоғамдық жұмыстардың түрлерi, көлемi мен нақты жағдайлары, қатысушылардың еңбегіне төленетін ақының мөлшерi және оларды қаржыландыру көздерінің 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2015 жылға қоғамдық жұмыстарға сұраныс пен ұсыныс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Май ауданы әкімінің әлеуметтік сұрақтарына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ұйымдардың тiзбелері, қоғамдық жұмыстардың түрлерi,</w:t>
      </w:r>
      <w:r>
        <w:br/>
      </w:r>
      <w:r>
        <w:rPr>
          <w:rFonts w:ascii="Times New Roman"/>
          <w:b/>
          <w:i w:val="false"/>
          <w:color w:val="000000"/>
        </w:rPr>
        <w:t>көлемi мен нақты 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ақының мөлшерi және оларды қаржыландыру көздерінің тiзбесi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2478"/>
        <w:gridCol w:w="1695"/>
        <w:gridCol w:w="5622"/>
        <w:gridCol w:w="1650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тiзбесi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төленетiн ақынын мөлшерi, қаржыландыру көзi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"Көктүбек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тал-шыбық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бөлшектеу - 500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ескерткiштер мен обелискiлердi көркейту - 4000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және көркейту – 40000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қоқысты жинау - 4920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ағаштарды көктемгi өңдеу –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ауылы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190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бөлшектеу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ескерткiштер мен обелискiлердi көркейту: 1 дана - 50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4)аумақты тазалау және көркейту - 2600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қоқысты жинау - 850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ағаштарды көктемгi өңдеу - 100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тал-шыбық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бөлшектеу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ескерткiштер мен обелискiлердi көркейту: 2 дана - 3080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және көркейту – 2900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қоқысты жинау - 770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ағаштарды көктемгi өңдеу – 165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"Қаратерек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бөлшектеу - 150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ескерткiштер мен обелискiлердi көркейту: 2 дана - 1000м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аумақты тазалау және көркейту - 2000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қоқысты жинау - 15000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ағаштарды көктемгi өңдеу - 150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"Майтүбек ауылы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бөлшектеу - 120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ескерткiштер мен обелискiлердi көркейту: 1 дана - 180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аумақты тазалау және көркейту - 20000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қоқысты жинау – 1470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ағаштарды көктемгi өңдеу - 200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бөлшектеу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ескерткiштер мен обелискiлердi көркейту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аумақты тазалау және көркейту - 150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қоқысты жинау – 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ағаштарды көктемгi өңдеу - 25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бөлшектеу - 40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ескерткiштер мен обелискiлердi көркейту: 1 дана - 5000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аумақты тазалау және көркейту - 2650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қоқысты жинау - 1600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ағаштарды көктемгi өңдеу - 50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"Малайсары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тал-шыбық отырғызу –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бөлшектеу - 300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ескерткiштер мен обелискiлердi көркейту: 1 дана - 200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және көркейту - 3000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қоқысты жинау - 2200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ағаштарды көктемгi өңдеу - 150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"Кентүбек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тал-шыбық отырғызу - 400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гүлзарларды бөлшектеу - 160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ескерткiштер мен обелискiлердi көркейту: 1 дана - 450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аумақты тазалау және көркейту - 2100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қоқысты жинау - 1800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ағаштарды көктемгi өңдеу - 150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"Баскөл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бөлшектеу - 140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ескерткiштер мен обелискiлердi көркейту: 2 дана - 2200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аумақты тазалау және көркейту - 1500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қоқысты жинау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ағаштарды көктемгi өңдеу - 100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"Ақшиман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ағаш отырғызу - 140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гүлзарларды бөлшектеу - 80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ескерткiштер мен обелискiлердi көркейту: 1 дана - 20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қоқысты жинау - 1000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ағаштарды көктемгi өңдеу - 110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аудандық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 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әскери шақырушылардың жеке істерін өндеуге көмек көрсету -300-500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мұрағаттың көшірмелері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3)әліпби кітабімен жұмыс істеу үшін көмек көрсету -80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 Отан" Партиясы Қоғамдық Бірлестігінің Павлодар облысы Май аудандық филиалы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 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қоғамдық қабылдауына көмек көрсету (хаттамалар)-40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құжаттармен жұмыс істеу үшін көмек көрсету: кіріс құжат-1260 дана, шығыс құжат-1275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электрондық құжат айналымы жүйесі бойынша көмек көрсету - 30 папка номенклатура бойынша.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жұмада 5 күн, 8 сағаттық жұмыс 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6161"/>
        <w:gridCol w:w="2006"/>
        <w:gridCol w:w="2007"/>
      </w:tblGrid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тiзбесi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"Көктүбек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ауылы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"Қаратерек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"Майтүбек ауылы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"Малайсары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"Кентүбек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"Баскөл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"Ақшиман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аудандық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 Қоғамдық Бірлестігінің Павлодар облысы Май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