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f7844" w14:textId="bdf78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ауданы елді мекендер аумағында бейбіт жиналыстар, митингілер, шерулер, пикеттер және демонстрациялар өткізуді қосымша реттеу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2015 жылғы 19 ақпандағы № 3/46 шешімі. Павлодар облысының Әділет департаментінде 2015 жылғы 10 наурызда № 4342 болып тіркелді. Күші жойылды - Павлодар облысы Май аудандық мәслихатының 2016 жылғы 16 наурыздағы N 1/60 (алғашқы ресми жарияланған күннен кейін күнтізбелік он күн өткен соң қолданысқа енгізіледі)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Май аудандық мәслихатының 16.03.2016 N 1/60 (алғашқы ресми жарияланған күннен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1995 жылғы 17 наурыздағы "Қазақстан Республикасында бейбіт жиналыстар, митингілер, шерулер, пикеттер және демонстрациялар ұйымдастыру мен өткізу тәртібі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Бейбіт жиналыстар, митингілер, шерулер, пикеттер және демонстрациялар өткізу тәртібін қосымша реттеу мақсатында, Май ауданында бейбіт жиналыстар, митингілер, шерулер, пикеттер және демонстрациялар өткізетін орындары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аудандық мәслихаттың әлеуметтік-мәдени даму және азаматтардың құқықтары мен заңды мүдделерін қорғау жөніндегі депутаттық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ХLVІ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(кезектен тыс)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3/46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 ауданы ауылдық округтері бойынша бейбіт жиналыстарды, митингілерді,</w:t>
      </w:r>
      <w:r>
        <w:br/>
      </w:r>
      <w:r>
        <w:rPr>
          <w:rFonts w:ascii="Times New Roman"/>
          <w:b/>
          <w:i w:val="false"/>
          <w:color w:val="000000"/>
        </w:rPr>
        <w:t>шерулерді, пикеттерді және демонстрацияларды өткізу орындары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3"/>
        <w:gridCol w:w="2778"/>
        <w:gridCol w:w="4769"/>
      </w:tblGrid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 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Көктөбе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Ардагерлер аллеясы ескерткішінің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Малайсары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Кеңтүбек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Жұмыскер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Майтүбек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Ақшиман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Қаратерек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