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7b54" w14:textId="25b7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ауданының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2015 жылғы 29 сәуірдегі № 145/4 қаулысы. Павлодар облысының Әділет департаментінде 2015 жылғы 19 мамырда № 4468 болып тіркелді. Күші жойылды - Павлодар облысы Павлодар аудандық әкімдігінің 2016 жылғы 13 мамырдағы № 148/5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аудандық әкімдігінің 13.05.2016 № 148/5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сәйкес, жұмысқа орналасуды мұқтаж ететін мүгедектерді жұмысқа орналастыруға жәрдемдесу мақсатында,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 нысанына қарамастан Павлодар ауданының кәсіпорындарында және ұйымдарында мүгедектер үшін жұмыс орындарының жалпы санынан үш пайыз мөлшерінде жұмыс орындарынның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ауданының жұмыспен қамту және әлеуметтік бағдарламалар бөлімі" мемлекеттік мекемесі жұмыс берушілерге тиісті жолдамалар беру арқылы мүгедектердің квота белгіленген жұмыс орындарына жұмысқа орналасуына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Әутәліпов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