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041c" w14:textId="e420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2015 жылғы 15 қыркүйектегі № 51/393 шешімі. Павлодар облысының Әділет департаментінде 2015 жылғы 28 қыркүйекте № 4730 болып тіркелді. Күші жойылды - Павлодар облысы Павлодар аудандық мәслихатының 2018 жылғы 21 ақпандағы № 28/156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21.02.2018 № 28/156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(5 сайланған 34 кезекті сессиясы) 2014 жылғы 13 маусымдағы "Павлодар аудандық мәслихатының регламентін бекіту туралы" № 34/252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тұрақты комиссияларына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Абдыманова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15 қыркүйектегі</w:t>
            </w:r>
            <w:r>
              <w:br/>
            </w:r>
            <w:r>
              <w:rPr>
                <w:rFonts w:ascii="Times New Roman"/>
                <w:b w:val="false"/>
                <w:i w:val="false"/>
                <w:color w:val="000000"/>
                <w:sz w:val="20"/>
              </w:rPr>
              <w:t>№ 51/393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аудандық мәслихатының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Павлодар аудандық мәслихатының осы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Президентiнiң 2013 жылғы 3 желтоқсандағы "Мәслихаттың үлгi регламентiн бекiту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p>
    <w:bookmarkEnd w:id="7"/>
    <w:bookmarkStart w:name="z10" w:id="8"/>
    <w:p>
      <w:pPr>
        <w:spacing w:after="0"/>
        <w:ind w:left="0"/>
        <w:jc w:val="both"/>
      </w:pPr>
      <w:r>
        <w:rPr>
          <w:rFonts w:ascii="Times New Roman"/>
          <w:b w:val="false"/>
          <w:i w:val="false"/>
          <w:color w:val="000000"/>
          <w:sz w:val="28"/>
        </w:rPr>
        <w:t>
      2. Павлодар аудандық мәслихаты (жергiлiктi өкiлдi орган) – ауданның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p>
    <w:bookmarkEnd w:id="8"/>
    <w:bookmarkStart w:name="z11" w:id="9"/>
    <w:p>
      <w:pPr>
        <w:spacing w:after="0"/>
        <w:ind w:left="0"/>
        <w:jc w:val="both"/>
      </w:pPr>
      <w:r>
        <w:rPr>
          <w:rFonts w:ascii="Times New Roman"/>
          <w:b w:val="false"/>
          <w:i w:val="false"/>
          <w:color w:val="000000"/>
          <w:sz w:val="28"/>
        </w:rPr>
        <w:t xml:space="preserve">
      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p>
    <w:bookmarkEnd w:id="9"/>
    <w:bookmarkStart w:name="z12" w:id="10"/>
    <w:p>
      <w:pPr>
        <w:spacing w:after="0"/>
        <w:ind w:left="0"/>
        <w:jc w:val="left"/>
      </w:pPr>
      <w:r>
        <w:rPr>
          <w:rFonts w:ascii="Times New Roman"/>
          <w:b/>
          <w:i w:val="false"/>
          <w:color w:val="000000"/>
        </w:rPr>
        <w:t xml:space="preserve"> 2. Мәслихат сессияларын өткiзу тәртiбi</w:t>
      </w:r>
    </w:p>
    <w:bookmarkEnd w:id="10"/>
    <w:bookmarkStart w:name="z13" w:id="11"/>
    <w:p>
      <w:pPr>
        <w:spacing w:after="0"/>
        <w:ind w:left="0"/>
        <w:jc w:val="left"/>
      </w:pPr>
      <w:r>
        <w:rPr>
          <w:rFonts w:ascii="Times New Roman"/>
          <w:b/>
          <w:i w:val="false"/>
          <w:color w:val="000000"/>
        </w:rPr>
        <w:t xml:space="preserve"> 2.1. Мәслихат сессиялары</w:t>
      </w:r>
    </w:p>
    <w:bookmarkEnd w:id="11"/>
    <w:bookmarkStart w:name="z14" w:id="12"/>
    <w:p>
      <w:pPr>
        <w:spacing w:after="0"/>
        <w:ind w:left="0"/>
        <w:jc w:val="both"/>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p>
    <w:bookmarkEnd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кемiнде үштен екiсi қатысса, ол заңды. Сессия жалпы отырыс нысанында өткiзiледi.</w:t>
      </w:r>
    </w:p>
    <w:p>
      <w:pPr>
        <w:spacing w:after="0"/>
        <w:ind w:left="0"/>
        <w:jc w:val="both"/>
      </w:pP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p>
    <w:p>
      <w:pPr>
        <w:spacing w:after="0"/>
        <w:ind w:left="0"/>
        <w:jc w:val="both"/>
      </w:pP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p>
    <w:bookmarkStart w:name="z15" w:id="13"/>
    <w:p>
      <w:pPr>
        <w:spacing w:after="0"/>
        <w:ind w:left="0"/>
        <w:jc w:val="both"/>
      </w:pPr>
      <w:r>
        <w:rPr>
          <w:rFonts w:ascii="Times New Roman"/>
          <w:b w:val="false"/>
          <w:i w:val="false"/>
          <w:color w:val="000000"/>
          <w:sz w:val="28"/>
        </w:rPr>
        <w:t>
      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Павлодар аудандық аумақтық сайлау комиссиясының төрағасы шақырады.</w:t>
      </w:r>
    </w:p>
    <w:bookmarkEnd w:id="13"/>
    <w:bookmarkStart w:name="z16" w:id="14"/>
    <w:p>
      <w:pPr>
        <w:spacing w:after="0"/>
        <w:ind w:left="0"/>
        <w:jc w:val="both"/>
      </w:pPr>
      <w:r>
        <w:rPr>
          <w:rFonts w:ascii="Times New Roman"/>
          <w:b w:val="false"/>
          <w:i w:val="false"/>
          <w:color w:val="000000"/>
          <w:sz w:val="28"/>
        </w:rPr>
        <w:t>
      6. Мәслихаттың бiрiншi сессиясын сайлау комиссиясының төрағасы ашады және оны мәслихат сессиясының төрағасы сайланғанға дейiн жүргiзедi.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p>
    <w:bookmarkEnd w:id="14"/>
    <w:bookmarkStart w:name="z17" w:id="15"/>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жүргiзедi.</w:t>
      </w:r>
    </w:p>
    <w:bookmarkEnd w:id="15"/>
    <w:bookmarkStart w:name="z18" w:id="16"/>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кемiнде үштен бiрiнiң, сондай-ақ Павлодар ауданы әкiмінiң ұсынысы бойынша мәслихат сессиясының төрағасы шақырады және жүргiзедi.</w:t>
      </w:r>
    </w:p>
    <w:bookmarkEnd w:id="16"/>
    <w:p>
      <w:pPr>
        <w:spacing w:after="0"/>
        <w:ind w:left="0"/>
        <w:jc w:val="both"/>
      </w:pP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p>
    <w:bookmarkEnd w:id="17"/>
    <w:p>
      <w:pPr>
        <w:spacing w:after="0"/>
        <w:ind w:left="0"/>
        <w:jc w:val="both"/>
      </w:pPr>
      <w:r>
        <w:rPr>
          <w:rFonts w:ascii="Times New Roman"/>
          <w:b w:val="false"/>
          <w:i w:val="false"/>
          <w:color w:val="000000"/>
          <w:sz w:val="28"/>
        </w:rPr>
        <w:t>
      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p>
    <w:bookmarkStart w:name="z20" w:id="18"/>
    <w:p>
      <w:pPr>
        <w:spacing w:after="0"/>
        <w:ind w:left="0"/>
        <w:jc w:val="both"/>
      </w:pPr>
      <w:r>
        <w:rPr>
          <w:rFonts w:ascii="Times New Roman"/>
          <w:b w:val="false"/>
          <w:i w:val="false"/>
          <w:color w:val="000000"/>
          <w:sz w:val="28"/>
        </w:rPr>
        <w:t>
      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тиiстi әкiмшiлiк-аумақтық бiрлiк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p>
    <w:bookmarkEnd w:id="18"/>
    <w:bookmarkStart w:name="z21" w:id="19"/>
    <w:p>
      <w:pPr>
        <w:spacing w:after="0"/>
        <w:ind w:left="0"/>
        <w:jc w:val="both"/>
      </w:pPr>
      <w:r>
        <w:rPr>
          <w:rFonts w:ascii="Times New Roman"/>
          <w:b w:val="false"/>
          <w:i w:val="false"/>
          <w:color w:val="000000"/>
          <w:sz w:val="28"/>
        </w:rPr>
        <w:t>
      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Павлодар ауданы әкiмi ұсынған мәселелердiң негiзiнде сессияның төрағасы қалыптастырады.</w:t>
      </w:r>
    </w:p>
    <w:bookmarkEnd w:id="19"/>
    <w:p>
      <w:pPr>
        <w:spacing w:after="0"/>
        <w:ind w:left="0"/>
        <w:jc w:val="both"/>
      </w:pP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p>
    <w:p>
      <w:pPr>
        <w:spacing w:after="0"/>
        <w:ind w:left="0"/>
        <w:jc w:val="both"/>
      </w:pP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p>
    <w:p>
      <w:pPr>
        <w:spacing w:after="0"/>
        <w:ind w:left="0"/>
        <w:jc w:val="both"/>
      </w:pP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Павлодар ауданы әкiмiмен келiсiм бойынша сессия төрағасы бекiтедi.</w:t>
      </w:r>
    </w:p>
    <w:bookmarkEnd w:id="20"/>
    <w:bookmarkStart w:name="z23" w:id="21"/>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 әкiмі, ауыл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(мәслихат хатшысының) шақыруымен бұқаралық ақпарат құралдары, мемлекеттiк органдар мен қоғамдық ұйымдар өкiлдерiнiң қатысуына жол берiледi.</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p>
    <w:bookmarkEnd w:id="22"/>
    <w:p>
      <w:pPr>
        <w:spacing w:after="0"/>
        <w:ind w:left="0"/>
        <w:jc w:val="both"/>
      </w:pP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өткiзiледi.</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p>
    <w:bookmarkStart w:name="z26" w:id="24"/>
    <w:p>
      <w:pPr>
        <w:spacing w:after="0"/>
        <w:ind w:left="0"/>
        <w:jc w:val="both"/>
      </w:pPr>
      <w:r>
        <w:rPr>
          <w:rFonts w:ascii="Times New Roman"/>
          <w:b w:val="false"/>
          <w:i w:val="false"/>
          <w:color w:val="000000"/>
          <w:sz w:val="28"/>
        </w:rPr>
        <w:t>
      16. Мәслихаттың отырыстарында сөз сөйлеу регламенті баяндамалар үшін уақыт – 30 минуттен, қосымша баяндама үшін – 15 минуттен аспауы тиіс. Жарыссөзге қатысатындарға 5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 уақыт беріледі.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p>
    <w:bookmarkEnd w:id="24"/>
    <w:p>
      <w:pPr>
        <w:spacing w:after="0"/>
        <w:ind w:left="0"/>
        <w:jc w:val="both"/>
      </w:pP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p>
    <w:p>
      <w:pPr>
        <w:spacing w:after="0"/>
        <w:ind w:left="0"/>
        <w:jc w:val="both"/>
      </w:pP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p>
    <w:bookmarkStart w:name="z27" w:id="25"/>
    <w:p>
      <w:pPr>
        <w:spacing w:after="0"/>
        <w:ind w:left="0"/>
        <w:jc w:val="both"/>
      </w:pP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p>
    <w:bookmarkStart w:name="z28" w:id="26"/>
    <w:p>
      <w:pPr>
        <w:spacing w:after="0"/>
        <w:ind w:left="0"/>
        <w:jc w:val="left"/>
      </w:pPr>
      <w:r>
        <w:rPr>
          <w:rFonts w:ascii="Times New Roman"/>
          <w:b/>
          <w:i w:val="false"/>
          <w:color w:val="000000"/>
        </w:rPr>
        <w:t xml:space="preserve"> 2.2. Мәслихат актiлерiн қабылдау тәртiбi</w:t>
      </w:r>
    </w:p>
    <w:bookmarkEnd w:id="26"/>
    <w:bookmarkStart w:name="z29" w:id="27"/>
    <w:p>
      <w:pPr>
        <w:spacing w:after="0"/>
        <w:ind w:left="0"/>
        <w:jc w:val="both"/>
      </w:pPr>
      <w:r>
        <w:rPr>
          <w:rFonts w:ascii="Times New Roman"/>
          <w:b w:val="false"/>
          <w:i w:val="false"/>
          <w:color w:val="000000"/>
          <w:sz w:val="28"/>
        </w:rPr>
        <w:t>
      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bookmarkEnd w:id="27"/>
    <w:bookmarkStart w:name="z30" w:id="28"/>
    <w:p>
      <w:pPr>
        <w:spacing w:after="0"/>
        <w:ind w:left="0"/>
        <w:jc w:val="both"/>
      </w:pPr>
      <w:r>
        <w:rPr>
          <w:rFonts w:ascii="Times New Roman"/>
          <w:b w:val="false"/>
          <w:i w:val="false"/>
          <w:color w:val="000000"/>
          <w:sz w:val="28"/>
        </w:rPr>
        <w:t>
      19. Шешiмдердiң жобалары сессия төрағасына немесе мәслихат хатшысына берiледi.</w:t>
      </w:r>
    </w:p>
    <w:bookmarkEnd w:id="28"/>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p>
      <w:pPr>
        <w:spacing w:after="0"/>
        <w:ind w:left="0"/>
        <w:jc w:val="both"/>
      </w:pP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тиiстi атқарушы органның ұсынымы бойынша мәслихат онымен бiрлескен шешiм қабылдайды.</w:t>
      </w:r>
    </w:p>
    <w:bookmarkStart w:name="z31" w:id="29"/>
    <w:p>
      <w:pPr>
        <w:spacing w:after="0"/>
        <w:ind w:left="0"/>
        <w:jc w:val="both"/>
      </w:pPr>
      <w:r>
        <w:rPr>
          <w:rFonts w:ascii="Times New Roman"/>
          <w:b w:val="false"/>
          <w:i w:val="false"/>
          <w:color w:val="000000"/>
          <w:sz w:val="28"/>
        </w:rPr>
        <w:t>
      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p>
    <w:bookmarkEnd w:id="29"/>
    <w:bookmarkStart w:name="z32" w:id="30"/>
    <w:p>
      <w:pPr>
        <w:spacing w:after="0"/>
        <w:ind w:left="0"/>
        <w:jc w:val="both"/>
      </w:pPr>
      <w:r>
        <w:rPr>
          <w:rFonts w:ascii="Times New Roman"/>
          <w:b w:val="false"/>
          <w:i w:val="false"/>
          <w:color w:val="000000"/>
          <w:sz w:val="28"/>
        </w:rPr>
        <w:t>
      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p>
    <w:bookmarkEnd w:id="30"/>
    <w:bookmarkStart w:name="z33" w:id="31"/>
    <w:p>
      <w:pPr>
        <w:spacing w:after="0"/>
        <w:ind w:left="0"/>
        <w:jc w:val="both"/>
      </w:pPr>
      <w:r>
        <w:rPr>
          <w:rFonts w:ascii="Times New Roman"/>
          <w:b w:val="false"/>
          <w:i w:val="false"/>
          <w:color w:val="000000"/>
          <w:sz w:val="28"/>
        </w:rPr>
        <w:t>
      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p>
    <w:p>
      <w:pPr>
        <w:spacing w:after="0"/>
        <w:ind w:left="0"/>
        <w:jc w:val="both"/>
      </w:pP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p>
    <w:bookmarkStart w:name="z34" w:id="32"/>
    <w:p>
      <w:pPr>
        <w:spacing w:after="0"/>
        <w:ind w:left="0"/>
        <w:jc w:val="both"/>
      </w:pPr>
      <w:r>
        <w:rPr>
          <w:rFonts w:ascii="Times New Roman"/>
          <w:b w:val="false"/>
          <w:i w:val="false"/>
          <w:color w:val="000000"/>
          <w:sz w:val="28"/>
        </w:rPr>
        <w:t>
      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p>
      <w:pPr>
        <w:spacing w:after="0"/>
        <w:ind w:left="0"/>
        <w:jc w:val="both"/>
      </w:pPr>
      <w:r>
        <w:rPr>
          <w:rFonts w:ascii="Times New Roman"/>
          <w:b w:val="false"/>
          <w:i w:val="false"/>
          <w:color w:val="000000"/>
          <w:sz w:val="28"/>
        </w:rPr>
        <w:t>
      Шешiмдердiң енгiзiлген барлық жобалары дауысқа салынады. Жобалардың бiрi негiзге алынғаннан кейiн депутаттар оған түзетулер қабылдау рәсiмiне кiрiседi.</w:t>
      </w:r>
    </w:p>
    <w:bookmarkStart w:name="z36" w:id="34"/>
    <w:p>
      <w:pPr>
        <w:spacing w:after="0"/>
        <w:ind w:left="0"/>
        <w:jc w:val="both"/>
      </w:pPr>
      <w:r>
        <w:rPr>
          <w:rFonts w:ascii="Times New Roman"/>
          <w:b w:val="false"/>
          <w:i w:val="false"/>
          <w:color w:val="000000"/>
          <w:sz w:val="28"/>
        </w:rPr>
        <w:t>
      25. Мәслихат шешiмiнiң жобасына түзетулер болған жағдайда, дауыс беру мынадай ретпен жүзеге асырылады:</w:t>
      </w:r>
    </w:p>
    <w:bookmarkEnd w:id="34"/>
    <w:p>
      <w:pPr>
        <w:spacing w:after="0"/>
        <w:ind w:left="0"/>
        <w:jc w:val="both"/>
      </w:pP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p>
    <w:p>
      <w:pPr>
        <w:spacing w:after="0"/>
        <w:ind w:left="0"/>
        <w:jc w:val="both"/>
      </w:pPr>
      <w:r>
        <w:rPr>
          <w:rFonts w:ascii="Times New Roman"/>
          <w:b w:val="false"/>
          <w:i w:val="false"/>
          <w:color w:val="000000"/>
          <w:sz w:val="28"/>
        </w:rPr>
        <w:t>
      2) негiзге алынған жобаға кiрмеген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p>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p>
    <w:bookmarkEnd w:id="35"/>
    <w:p>
      <w:pPr>
        <w:spacing w:after="0"/>
        <w:ind w:left="0"/>
        <w:jc w:val="both"/>
      </w:pPr>
      <w:r>
        <w:rPr>
          <w:rFonts w:ascii="Times New Roman"/>
          <w:b w:val="false"/>
          <w:i w:val="false"/>
          <w:color w:val="000000"/>
          <w:sz w:val="28"/>
        </w:rPr>
        <w:t>
      Мәслихат шешiмдерiне өзгерiстер оларды қабылдау үшiн белгiленген тәртiппен енгiзiледi.</w:t>
      </w:r>
    </w:p>
    <w:p>
      <w:pPr>
        <w:spacing w:after="0"/>
        <w:ind w:left="0"/>
        <w:jc w:val="both"/>
      </w:pPr>
      <w:r>
        <w:rPr>
          <w:rFonts w:ascii="Times New Roman"/>
          <w:b w:val="false"/>
          <w:i w:val="false"/>
          <w:color w:val="000000"/>
          <w:sz w:val="28"/>
        </w:rPr>
        <w:t>
      Сессиялардың хаттамалары сессиядан кейiн бiр айдан кешiктiрiлмей басылып, заңнамада белгiленген тәртiппен сақталады.</w:t>
      </w:r>
    </w:p>
    <w:bookmarkStart w:name="z38" w:id="36"/>
    <w:p>
      <w:pPr>
        <w:spacing w:after="0"/>
        <w:ind w:left="0"/>
        <w:jc w:val="both"/>
      </w:pPr>
      <w:r>
        <w:rPr>
          <w:rFonts w:ascii="Times New Roman"/>
          <w:b w:val="false"/>
          <w:i w:val="false"/>
          <w:color w:val="000000"/>
          <w:sz w:val="28"/>
        </w:rPr>
        <w:t>
      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p>
    <w:bookmarkEnd w:id="36"/>
    <w:bookmarkStart w:name="z39" w:id="37"/>
    <w:p>
      <w:pPr>
        <w:spacing w:after="0"/>
        <w:ind w:left="0"/>
        <w:jc w:val="both"/>
      </w:pPr>
      <w:r>
        <w:rPr>
          <w:rFonts w:ascii="Times New Roman"/>
          <w:b w:val="false"/>
          <w:i w:val="false"/>
          <w:color w:val="000000"/>
          <w:sz w:val="28"/>
        </w:rPr>
        <w:t>
      28. Павлодар ауданы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bookmarkEnd w:id="37"/>
    <w:p>
      <w:pPr>
        <w:spacing w:after="0"/>
        <w:ind w:left="0"/>
        <w:jc w:val="both"/>
      </w:pP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аудандық бюджетiнiң жобасы бойынша ұсыныстар әзiрлейдi және оларды ұсыныстарды жинау мен аудандық бюджетiнiң жобасы бойынша қорытынды әзiрлеудi жүзеге асыратын бейiндi тұрақты комиссияға жiбередi.</w:t>
      </w:r>
    </w:p>
    <w:p>
      <w:pPr>
        <w:spacing w:after="0"/>
        <w:ind w:left="0"/>
        <w:jc w:val="both"/>
      </w:pPr>
      <w:r>
        <w:rPr>
          <w:rFonts w:ascii="Times New Roman"/>
          <w:b w:val="false"/>
          <w:i w:val="false"/>
          <w:color w:val="000000"/>
          <w:sz w:val="28"/>
        </w:rPr>
        <w:t>
      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p>
    <w:p>
      <w:pPr>
        <w:spacing w:after="0"/>
        <w:ind w:left="0"/>
        <w:jc w:val="both"/>
      </w:pPr>
      <w:r>
        <w:rPr>
          <w:rFonts w:ascii="Times New Roman"/>
          <w:b w:val="false"/>
          <w:i w:val="false"/>
          <w:color w:val="000000"/>
          <w:sz w:val="28"/>
        </w:rPr>
        <w:t>
      Аудан бюджеті облыстық бюджетті бекіту туралы облыстық мәслихаттың шешіміне қол қойылғаннан кейін екі апта кешіктірмей мәслихатпен бекітіледі.</w:t>
      </w:r>
    </w:p>
    <w:bookmarkStart w:name="z40" w:id="38"/>
    <w:p>
      <w:pPr>
        <w:spacing w:after="0"/>
        <w:ind w:left="0"/>
        <w:jc w:val="both"/>
      </w:pPr>
      <w:r>
        <w:rPr>
          <w:rFonts w:ascii="Times New Roman"/>
          <w:b w:val="false"/>
          <w:i w:val="false"/>
          <w:color w:val="000000"/>
          <w:sz w:val="28"/>
        </w:rPr>
        <w:t>
      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p>
    <w:bookmarkEnd w:id="38"/>
    <w:bookmarkStart w:name="z41" w:id="39"/>
    <w:p>
      <w:pPr>
        <w:spacing w:after="0"/>
        <w:ind w:left="0"/>
        <w:jc w:val="both"/>
      </w:pPr>
      <w:r>
        <w:rPr>
          <w:rFonts w:ascii="Times New Roman"/>
          <w:b w:val="false"/>
          <w:i w:val="false"/>
          <w:color w:val="000000"/>
          <w:sz w:val="28"/>
        </w:rPr>
        <w:t>
      30. Аудан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p>
    <w:bookmarkEnd w:id="39"/>
    <w:bookmarkStart w:name="z42" w:id="40"/>
    <w:p>
      <w:pPr>
        <w:spacing w:after="0"/>
        <w:ind w:left="0"/>
        <w:jc w:val="left"/>
      </w:pPr>
      <w:r>
        <w:rPr>
          <w:rFonts w:ascii="Times New Roman"/>
          <w:b/>
          <w:i w:val="false"/>
          <w:color w:val="000000"/>
        </w:rPr>
        <w:t xml:space="preserve"> 3. Есептердi тыңдау тәртiбi</w:t>
      </w:r>
    </w:p>
    <w:bookmarkEnd w:id="40"/>
    <w:bookmarkStart w:name="z43" w:id="41"/>
    <w:p>
      <w:pPr>
        <w:spacing w:after="0"/>
        <w:ind w:left="0"/>
        <w:jc w:val="both"/>
      </w:pPr>
      <w:r>
        <w:rPr>
          <w:rFonts w:ascii="Times New Roman"/>
          <w:b w:val="false"/>
          <w:i w:val="false"/>
          <w:color w:val="000000"/>
          <w:sz w:val="28"/>
        </w:rPr>
        <w:t>
      31. Мәслихат Павлодар ауданы әкiмiнiң есептерiн тыңдау жолымен тиiстi жергiлiктi бюджеттiң,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Павлодар ауданы әкiмiнiң есебiн тыңдайды.</w:t>
      </w:r>
    </w:p>
    <w:bookmarkEnd w:id="42"/>
    <w:p>
      <w:pPr>
        <w:spacing w:after="0"/>
        <w:ind w:left="0"/>
        <w:jc w:val="both"/>
      </w:pPr>
      <w:r>
        <w:rPr>
          <w:rFonts w:ascii="Times New Roman"/>
          <w:b w:val="false"/>
          <w:i w:val="false"/>
          <w:color w:val="000000"/>
          <w:sz w:val="28"/>
        </w:rPr>
        <w:t>
      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комиссияларыныңқарауына енгiзiледi.</w:t>
      </w:r>
    </w:p>
    <w:p>
      <w:pPr>
        <w:spacing w:after="0"/>
        <w:ind w:left="0"/>
        <w:jc w:val="both"/>
      </w:pPr>
      <w:r>
        <w:rPr>
          <w:rFonts w:ascii="Times New Roman"/>
          <w:b w:val="false"/>
          <w:i w:val="false"/>
          <w:color w:val="000000"/>
          <w:sz w:val="28"/>
        </w:rPr>
        <w:t xml:space="preserve">
      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p>
    <w:bookmarkStart w:name="z45"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есебiн тыңдайды.</w:t>
      </w:r>
    </w:p>
    <w:bookmarkEnd w:id="43"/>
    <w:p>
      <w:pPr>
        <w:spacing w:after="0"/>
        <w:ind w:left="0"/>
        <w:jc w:val="both"/>
      </w:pP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p>
    <w:bookmarkStart w:name="z46" w:id="44"/>
    <w:p>
      <w:pPr>
        <w:spacing w:after="0"/>
        <w:ind w:left="0"/>
        <w:jc w:val="both"/>
      </w:pPr>
      <w:r>
        <w:rPr>
          <w:rFonts w:ascii="Times New Roman"/>
          <w:b w:val="false"/>
          <w:i w:val="false"/>
          <w:color w:val="000000"/>
          <w:sz w:val="28"/>
        </w:rPr>
        <w:t>
      34. Павлодар облысының тексеру комиссиясының бюджеттiң атқарылуы туралы есебiн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кемiнде бiр рет халық алдында мәслихаттың атқарған жұмысы, оның тұрақты комиссияларының қызметi туралы есеп бередi.</w:t>
      </w:r>
    </w:p>
    <w:bookmarkEnd w:id="45"/>
    <w:p>
      <w:pPr>
        <w:spacing w:after="0"/>
        <w:ind w:left="0"/>
        <w:jc w:val="both"/>
      </w:pPr>
      <w:r>
        <w:rPr>
          <w:rFonts w:ascii="Times New Roman"/>
          <w:b w:val="false"/>
          <w:i w:val="false"/>
          <w:color w:val="000000"/>
          <w:sz w:val="28"/>
        </w:rPr>
        <w:t>
      Ауыл,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тәртiбi</w:t>
      </w:r>
    </w:p>
    <w:bookmarkEnd w:id="46"/>
    <w:bookmarkStart w:name="z49" w:id="47"/>
    <w:p>
      <w:pPr>
        <w:spacing w:after="0"/>
        <w:ind w:left="0"/>
        <w:jc w:val="both"/>
      </w:pPr>
      <w:r>
        <w:rPr>
          <w:rFonts w:ascii="Times New Roman"/>
          <w:b w:val="false"/>
          <w:i w:val="false"/>
          <w:color w:val="000000"/>
          <w:sz w:val="28"/>
        </w:rPr>
        <w:t>
      36. Мәслихат депутаты мәслихат құзыретiне жатқызылған мәселелер бойынша ресми жазбаша сауалмен әкiмге, аудандық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p>
    <w:bookmarkEnd w:id="47"/>
    <w:bookmarkStart w:name="z50" w:id="48"/>
    <w:p>
      <w:pPr>
        <w:spacing w:after="0"/>
        <w:ind w:left="0"/>
        <w:jc w:val="both"/>
      </w:pPr>
      <w:r>
        <w:rPr>
          <w:rFonts w:ascii="Times New Roman"/>
          <w:b w:val="false"/>
          <w:i w:val="false"/>
          <w:color w:val="000000"/>
          <w:sz w:val="28"/>
        </w:rPr>
        <w:t>
      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p>
    <w:bookmarkEnd w:id="48"/>
    <w:bookmarkStart w:name="z51" w:id="49"/>
    <w:p>
      <w:pPr>
        <w:spacing w:after="0"/>
        <w:ind w:left="0"/>
        <w:jc w:val="both"/>
      </w:pPr>
      <w:r>
        <w:rPr>
          <w:rFonts w:ascii="Times New Roman"/>
          <w:b w:val="false"/>
          <w:i w:val="false"/>
          <w:color w:val="000000"/>
          <w:sz w:val="28"/>
        </w:rPr>
        <w:t>
      38.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p>
    <w:bookmarkEnd w:id="50"/>
    <w:bookmarkStart w:name="z53" w:id="51"/>
    <w:p>
      <w:pPr>
        <w:spacing w:after="0"/>
        <w:ind w:left="0"/>
        <w:jc w:val="both"/>
      </w:pPr>
      <w:r>
        <w:rPr>
          <w:rFonts w:ascii="Times New Roman"/>
          <w:b w:val="false"/>
          <w:i w:val="false"/>
          <w:color w:val="000000"/>
          <w:sz w:val="28"/>
        </w:rPr>
        <w:t>
      40. Депутаттық сауалға жауап бiр айдан кешiктiрiлмейтiн мерзiмде жазбаша нысанда берiлуi тиiс.</w:t>
      </w:r>
    </w:p>
    <w:bookmarkEnd w:id="51"/>
    <w:p>
      <w:pPr>
        <w:spacing w:after="0"/>
        <w:ind w:left="0"/>
        <w:jc w:val="both"/>
      </w:pP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p>
    <w:bookmarkStart w:name="z54" w:id="52"/>
    <w:p>
      <w:pPr>
        <w:spacing w:after="0"/>
        <w:ind w:left="0"/>
        <w:jc w:val="left"/>
      </w:pPr>
      <w:r>
        <w:rPr>
          <w:rFonts w:ascii="Times New Roman"/>
          <w:b/>
          <w:i w:val="false"/>
          <w:color w:val="000000"/>
        </w:rPr>
        <w:t xml:space="preserve"> 5. Мәслихаттың лауазымды адамдары, тұрақты комиссиялары</w:t>
      </w:r>
      <w:r>
        <w:br/>
      </w:r>
      <w:r>
        <w:rPr>
          <w:rFonts w:ascii="Times New Roman"/>
          <w:b/>
          <w:i w:val="false"/>
          <w:color w:val="000000"/>
        </w:rPr>
        <w:t>және өзге де органдары, мәслихаттың депутаттық бiрлестiктерi</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w:t>
      </w:r>
    </w:p>
    <w:p>
      <w:pPr>
        <w:spacing w:after="0"/>
        <w:ind w:left="0"/>
        <w:jc w:val="both"/>
      </w:pP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6"/>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6"/>
    <w:bookmarkStart w:name="z59" w:id="57"/>
    <w:p>
      <w:pPr>
        <w:spacing w:after="0"/>
        <w:ind w:left="0"/>
        <w:jc w:val="left"/>
      </w:pPr>
      <w:r>
        <w:rPr>
          <w:rFonts w:ascii="Times New Roman"/>
          <w:b/>
          <w:i w:val="false"/>
          <w:color w:val="000000"/>
        </w:rPr>
        <w:t xml:space="preserve"> 5.2. Мәслихат хатшысы</w:t>
      </w:r>
    </w:p>
    <w:bookmarkEnd w:id="57"/>
    <w:bookmarkStart w:name="z60" w:id="58"/>
    <w:p>
      <w:pPr>
        <w:spacing w:after="0"/>
        <w:ind w:left="0"/>
        <w:jc w:val="both"/>
      </w:pPr>
      <w:r>
        <w:rPr>
          <w:rFonts w:ascii="Times New Roman"/>
          <w:b w:val="false"/>
          <w:i w:val="false"/>
          <w:color w:val="000000"/>
          <w:sz w:val="28"/>
        </w:rPr>
        <w:t>
      44.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p>
    <w:bookmarkEnd w:id="58"/>
    <w:p>
      <w:pPr>
        <w:spacing w:after="0"/>
        <w:ind w:left="0"/>
        <w:jc w:val="both"/>
      </w:pPr>
      <w:r>
        <w:rPr>
          <w:rFonts w:ascii="Times New Roman"/>
          <w:b w:val="false"/>
          <w:i w:val="false"/>
          <w:color w:val="000000"/>
          <w:sz w:val="28"/>
        </w:rPr>
        <w:t xml:space="preserve">
      Мәслихат хатшысы өкiлеттiктерiн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1" w:id="5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p>
    <w:bookmarkEnd w:id="59"/>
    <w:p>
      <w:pPr>
        <w:spacing w:after="0"/>
        <w:ind w:left="0"/>
        <w:jc w:val="both"/>
      </w:pPr>
      <w:r>
        <w:rPr>
          <w:rFonts w:ascii="Times New Roman"/>
          <w:b w:val="false"/>
          <w:i w:val="false"/>
          <w:color w:val="000000"/>
          <w:sz w:val="28"/>
        </w:rPr>
        <w:t>
      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p>
    <w:p>
      <w:pPr>
        <w:spacing w:after="0"/>
        <w:ind w:left="0"/>
        <w:jc w:val="both"/>
      </w:pPr>
      <w:r>
        <w:rPr>
          <w:rFonts w:ascii="Times New Roman"/>
          <w:b w:val="false"/>
          <w:i w:val="false"/>
          <w:color w:val="000000"/>
          <w:sz w:val="28"/>
        </w:rPr>
        <w:t>
      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p>
    <w:bookmarkStart w:name="z62" w:id="60"/>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белгiленген тәртiппен өткiзiледi.</w:t>
      </w:r>
    </w:p>
    <w:bookmarkEnd w:id="60"/>
    <w:bookmarkStart w:name="z63" w:id="61"/>
    <w:p>
      <w:pPr>
        <w:spacing w:after="0"/>
        <w:ind w:left="0"/>
        <w:jc w:val="left"/>
      </w:pPr>
      <w:r>
        <w:rPr>
          <w:rFonts w:ascii="Times New Roman"/>
          <w:b/>
          <w:i w:val="false"/>
          <w:color w:val="000000"/>
        </w:rPr>
        <w:t xml:space="preserve"> 5.3. Мәслихаттың тұрақты және уақытша комиссиялары</w:t>
      </w:r>
    </w:p>
    <w:bookmarkEnd w:id="61"/>
    <w:bookmarkStart w:name="z64" w:id="62"/>
    <w:p>
      <w:pPr>
        <w:spacing w:after="0"/>
        <w:ind w:left="0"/>
        <w:jc w:val="both"/>
      </w:pPr>
      <w:r>
        <w:rPr>
          <w:rFonts w:ascii="Times New Roman"/>
          <w:b w:val="false"/>
          <w:i w:val="false"/>
          <w:color w:val="000000"/>
          <w:sz w:val="28"/>
        </w:rPr>
        <w:t>
      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p>
    <w:bookmarkEnd w:id="62"/>
    <w:p>
      <w:pPr>
        <w:spacing w:after="0"/>
        <w:ind w:left="0"/>
        <w:jc w:val="both"/>
      </w:pP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жетiден аспауға тиiс.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3"/>
    <w:p>
      <w:pPr>
        <w:spacing w:after="0"/>
        <w:ind w:left="0"/>
        <w:jc w:val="both"/>
      </w:pPr>
      <w:r>
        <w:rPr>
          <w:rFonts w:ascii="Times New Roman"/>
          <w:b w:val="false"/>
          <w:i w:val="false"/>
          <w:color w:val="000000"/>
          <w:sz w:val="28"/>
        </w:rPr>
        <w:t xml:space="preserve">
      48. Тұрақты комиссиялардың қызметiн ұйымдастыру, функциялары мен өкiлеттiктерi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3"/>
    <w:bookmarkStart w:name="z66" w:id="64"/>
    <w:p>
      <w:pPr>
        <w:spacing w:after="0"/>
        <w:ind w:left="0"/>
        <w:jc w:val="both"/>
      </w:pPr>
      <w:r>
        <w:rPr>
          <w:rFonts w:ascii="Times New Roman"/>
          <w:b w:val="false"/>
          <w:i w:val="false"/>
          <w:color w:val="000000"/>
          <w:sz w:val="28"/>
        </w:rPr>
        <w:t>
      49.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p>
    <w:bookmarkEnd w:id="64"/>
    <w:bookmarkStart w:name="z67" w:id="65"/>
    <w:p>
      <w:pPr>
        <w:spacing w:after="0"/>
        <w:ind w:left="0"/>
        <w:jc w:val="both"/>
      </w:pPr>
      <w:r>
        <w:rPr>
          <w:rFonts w:ascii="Times New Roman"/>
          <w:b w:val="false"/>
          <w:i w:val="false"/>
          <w:color w:val="000000"/>
          <w:sz w:val="28"/>
        </w:rPr>
        <w:t>
      50. Тұрақты комиссиялар өз бастамасы немесе мәслихат шешiмi бойынша көпшiлiк тыңдаулар өткiзе алады.</w:t>
      </w:r>
    </w:p>
    <w:bookmarkEnd w:id="65"/>
    <w:p>
      <w:pPr>
        <w:spacing w:after="0"/>
        <w:ind w:left="0"/>
        <w:jc w:val="both"/>
      </w:pPr>
      <w:r>
        <w:rPr>
          <w:rFonts w:ascii="Times New Roman"/>
          <w:b w:val="false"/>
          <w:i w:val="false"/>
          <w:color w:val="000000"/>
          <w:sz w:val="28"/>
        </w:rPr>
        <w:t>
      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p>
    <w:p>
      <w:pPr>
        <w:spacing w:after="0"/>
        <w:ind w:left="0"/>
        <w:jc w:val="both"/>
      </w:pPr>
      <w:r>
        <w:rPr>
          <w:rFonts w:ascii="Times New Roman"/>
          <w:b w:val="false"/>
          <w:i w:val="false"/>
          <w:color w:val="000000"/>
          <w:sz w:val="28"/>
        </w:rPr>
        <w:t>
      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p>
    <w:p>
      <w:pPr>
        <w:spacing w:after="0"/>
        <w:ind w:left="0"/>
        <w:jc w:val="both"/>
      </w:pPr>
      <w:r>
        <w:rPr>
          <w:rFonts w:ascii="Times New Roman"/>
          <w:b w:val="false"/>
          <w:i w:val="false"/>
          <w:color w:val="000000"/>
          <w:sz w:val="28"/>
        </w:rPr>
        <w:t>
      Тұрақты комиссия алда болатын көпшiлiк тыңдаулардың тақырыбын бұқаралық ақпарат құралдары арқылы халықтың назарына жеткiзедi.</w:t>
      </w:r>
    </w:p>
    <w:p>
      <w:pPr>
        <w:spacing w:after="0"/>
        <w:ind w:left="0"/>
        <w:jc w:val="both"/>
      </w:pPr>
      <w:r>
        <w:rPr>
          <w:rFonts w:ascii="Times New Roman"/>
          <w:b w:val="false"/>
          <w:i w:val="false"/>
          <w:color w:val="000000"/>
          <w:sz w:val="28"/>
        </w:rPr>
        <w:t>
      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p>
    <w:bookmarkStart w:name="z68" w:id="66"/>
    <w:p>
      <w:pPr>
        <w:spacing w:after="0"/>
        <w:ind w:left="0"/>
        <w:jc w:val="both"/>
      </w:pPr>
      <w:r>
        <w:rPr>
          <w:rFonts w:ascii="Times New Roman"/>
          <w:b w:val="false"/>
          <w:i w:val="false"/>
          <w:color w:val="000000"/>
          <w:sz w:val="28"/>
        </w:rPr>
        <w:t xml:space="preserve">
      51.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p>
    <w:bookmarkEnd w:id="6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7"/>
    <w:p>
      <w:pPr>
        <w:spacing w:after="0"/>
        <w:ind w:left="0"/>
        <w:jc w:val="left"/>
      </w:pPr>
      <w:r>
        <w:rPr>
          <w:rFonts w:ascii="Times New Roman"/>
          <w:b/>
          <w:i w:val="false"/>
          <w:color w:val="000000"/>
        </w:rPr>
        <w:t xml:space="preserve"> 5.4. Мәслихаттың редакциялық және есеп комиссиялары</w:t>
      </w:r>
    </w:p>
    <w:bookmarkEnd w:id="67"/>
    <w:bookmarkStart w:name="z70" w:id="6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p>
    <w:bookmarkEnd w:id="68"/>
    <w:bookmarkStart w:name="z71" w:id="69"/>
    <w:p>
      <w:pPr>
        <w:spacing w:after="0"/>
        <w:ind w:left="0"/>
        <w:jc w:val="both"/>
      </w:pPr>
      <w:r>
        <w:rPr>
          <w:rFonts w:ascii="Times New Roman"/>
          <w:b w:val="false"/>
          <w:i w:val="false"/>
          <w:color w:val="000000"/>
          <w:sz w:val="28"/>
        </w:rPr>
        <w:t>
      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p>
    <w:bookmarkEnd w:id="69"/>
    <w:p>
      <w:pPr>
        <w:spacing w:after="0"/>
        <w:ind w:left="0"/>
        <w:jc w:val="both"/>
      </w:pPr>
      <w:r>
        <w:rPr>
          <w:rFonts w:ascii="Times New Roman"/>
          <w:b w:val="false"/>
          <w:i w:val="false"/>
          <w:color w:val="000000"/>
          <w:sz w:val="28"/>
        </w:rPr>
        <w:t>
      Редакциялық комиссия кезектi сессияға да сайлануы мүмкiн.</w:t>
      </w:r>
    </w:p>
    <w:bookmarkStart w:name="z72" w:id="70"/>
    <w:p>
      <w:pPr>
        <w:spacing w:after="0"/>
        <w:ind w:left="0"/>
        <w:jc w:val="both"/>
      </w:pPr>
      <w:r>
        <w:rPr>
          <w:rFonts w:ascii="Times New Roman"/>
          <w:b w:val="false"/>
          <w:i w:val="false"/>
          <w:color w:val="000000"/>
          <w:sz w:val="28"/>
        </w:rPr>
        <w:t>
      54. Ашық дауыс беру өткiзiлгенде есеп комиссиясы дауыс беру және оның қорытындысын шығару процесiн ұйымдастырады.</w:t>
      </w:r>
    </w:p>
    <w:bookmarkEnd w:id="7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p>
    <w:p>
      <w:pPr>
        <w:spacing w:after="0"/>
        <w:ind w:left="0"/>
        <w:jc w:val="both"/>
      </w:pP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p>
    <w:bookmarkStart w:name="z73" w:id="71"/>
    <w:p>
      <w:pPr>
        <w:spacing w:after="0"/>
        <w:ind w:left="0"/>
        <w:jc w:val="left"/>
      </w:pPr>
      <w:r>
        <w:rPr>
          <w:rFonts w:ascii="Times New Roman"/>
          <w:b/>
          <w:i w:val="false"/>
          <w:color w:val="000000"/>
        </w:rPr>
        <w:t xml:space="preserve"> 5.5. Мәслихаттардағы депутаттық бiрлестiктер</w:t>
      </w:r>
    </w:p>
    <w:bookmarkEnd w:id="71"/>
    <w:bookmarkStart w:name="z74" w:id="7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p>
    <w:bookmarkEnd w:id="72"/>
    <w:bookmarkStart w:name="z75" w:id="73"/>
    <w:p>
      <w:pPr>
        <w:spacing w:after="0"/>
        <w:ind w:left="0"/>
        <w:jc w:val="both"/>
      </w:pPr>
      <w:r>
        <w:rPr>
          <w:rFonts w:ascii="Times New Roman"/>
          <w:b w:val="false"/>
          <w:i w:val="false"/>
          <w:color w:val="000000"/>
          <w:sz w:val="28"/>
        </w:rPr>
        <w:t>
      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p>
    <w:bookmarkEnd w:id="73"/>
    <w:bookmarkStart w:name="z76" w:id="74"/>
    <w:p>
      <w:pPr>
        <w:spacing w:after="0"/>
        <w:ind w:left="0"/>
        <w:jc w:val="both"/>
      </w:pPr>
      <w:r>
        <w:rPr>
          <w:rFonts w:ascii="Times New Roman"/>
          <w:b w:val="false"/>
          <w:i w:val="false"/>
          <w:color w:val="000000"/>
          <w:sz w:val="28"/>
        </w:rPr>
        <w:t>
      57. Депутаттық бiрлестiктердiң мүшелерi:</w:t>
      </w:r>
    </w:p>
    <w:bookmarkEnd w:id="74"/>
    <w:p>
      <w:pPr>
        <w:spacing w:after="0"/>
        <w:ind w:left="0"/>
        <w:jc w:val="both"/>
      </w:pP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p>
    <w:p>
      <w:pPr>
        <w:spacing w:after="0"/>
        <w:ind w:left="0"/>
        <w:jc w:val="both"/>
      </w:pPr>
      <w:r>
        <w:rPr>
          <w:rFonts w:ascii="Times New Roman"/>
          <w:b w:val="false"/>
          <w:i w:val="false"/>
          <w:color w:val="000000"/>
          <w:sz w:val="28"/>
        </w:rPr>
        <w:t>
      3) мәслихат шешiмдерiнiң жобаларына түзетулер ұсынуы;</w:t>
      </w:r>
    </w:p>
    <w:p>
      <w:pPr>
        <w:spacing w:after="0"/>
        <w:ind w:left="0"/>
        <w:jc w:val="both"/>
      </w:pPr>
      <w:r>
        <w:rPr>
          <w:rFonts w:ascii="Times New Roman"/>
          <w:b w:val="false"/>
          <w:i w:val="false"/>
          <w:color w:val="000000"/>
          <w:sz w:val="28"/>
        </w:rPr>
        <w:t>
      4) депутаттық бiрлестiктiң қызметi үшiн қажеттi материалдар мен құжаттарды сұратуы мүмкiн.</w:t>
      </w:r>
    </w:p>
    <w:bookmarkStart w:name="z77" w:id="75"/>
    <w:p>
      <w:pPr>
        <w:spacing w:after="0"/>
        <w:ind w:left="0"/>
        <w:jc w:val="both"/>
      </w:pPr>
      <w:r>
        <w:rPr>
          <w:rFonts w:ascii="Times New Roman"/>
          <w:b w:val="false"/>
          <w:i w:val="false"/>
          <w:color w:val="000000"/>
          <w:sz w:val="28"/>
        </w:rPr>
        <w:t>
      58.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5"/>
    <w:bookmarkStart w:name="z78" w:id="76"/>
    <w:p>
      <w:pPr>
        <w:spacing w:after="0"/>
        <w:ind w:left="0"/>
        <w:jc w:val="left"/>
      </w:pPr>
      <w:r>
        <w:rPr>
          <w:rFonts w:ascii="Times New Roman"/>
          <w:b/>
          <w:i w:val="false"/>
          <w:color w:val="000000"/>
        </w:rPr>
        <w:t xml:space="preserve"> 6. Депутаттық этика</w:t>
      </w:r>
    </w:p>
    <w:bookmarkEnd w:id="76"/>
    <w:bookmarkStart w:name="z79" w:id="77"/>
    <w:p>
      <w:pPr>
        <w:spacing w:after="0"/>
        <w:ind w:left="0"/>
        <w:jc w:val="both"/>
      </w:pPr>
      <w:r>
        <w:rPr>
          <w:rFonts w:ascii="Times New Roman"/>
          <w:b w:val="false"/>
          <w:i w:val="false"/>
          <w:color w:val="000000"/>
          <w:sz w:val="28"/>
        </w:rPr>
        <w:t>
      59. Мәслихат депутаттары:</w:t>
      </w:r>
    </w:p>
    <w:bookmarkEnd w:id="77"/>
    <w:p>
      <w:pPr>
        <w:spacing w:after="0"/>
        <w:ind w:left="0"/>
        <w:jc w:val="both"/>
      </w:pPr>
      <w:r>
        <w:rPr>
          <w:rFonts w:ascii="Times New Roman"/>
          <w:b w:val="false"/>
          <w:i w:val="false"/>
          <w:color w:val="000000"/>
          <w:sz w:val="28"/>
        </w:rPr>
        <w:t>
      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p>
    <w:p>
      <w:pPr>
        <w:spacing w:after="0"/>
        <w:ind w:left="0"/>
        <w:jc w:val="both"/>
      </w:pP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p>
    <w:p>
      <w:pPr>
        <w:spacing w:after="0"/>
        <w:ind w:left="0"/>
        <w:jc w:val="both"/>
      </w:pPr>
      <w:r>
        <w:rPr>
          <w:rFonts w:ascii="Times New Roman"/>
          <w:b w:val="false"/>
          <w:i w:val="false"/>
          <w:color w:val="000000"/>
          <w:sz w:val="28"/>
        </w:rPr>
        <w:t>
      3) заңсыз және зорлық-зомбылық әрекеттерге шақырмауға тиiс;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p>
    <w:p>
      <w:pPr>
        <w:spacing w:after="0"/>
        <w:ind w:left="0"/>
        <w:jc w:val="both"/>
      </w:pPr>
      <w:r>
        <w:rPr>
          <w:rFonts w:ascii="Times New Roman"/>
          <w:b w:val="false"/>
          <w:i w:val="false"/>
          <w:color w:val="000000"/>
          <w:sz w:val="28"/>
        </w:rPr>
        <w:t>
      5) сөйлеушiлердiң сөзiн бөлмеуге тиiс.</w:t>
      </w:r>
    </w:p>
    <w:bookmarkStart w:name="z80" w:id="78"/>
    <w:p>
      <w:pPr>
        <w:spacing w:after="0"/>
        <w:ind w:left="0"/>
        <w:jc w:val="both"/>
      </w:pPr>
      <w:r>
        <w:rPr>
          <w:rFonts w:ascii="Times New Roman"/>
          <w:b w:val="false"/>
          <w:i w:val="false"/>
          <w:color w:val="000000"/>
          <w:sz w:val="28"/>
        </w:rPr>
        <w:t>
      60.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p>
    <w:bookmarkEnd w:id="78"/>
    <w:bookmarkStart w:name="z81" w:id="79"/>
    <w:p>
      <w:pPr>
        <w:spacing w:after="0"/>
        <w:ind w:left="0"/>
        <w:jc w:val="both"/>
      </w:pPr>
      <w:r>
        <w:rPr>
          <w:rFonts w:ascii="Times New Roman"/>
          <w:b w:val="false"/>
          <w:i w:val="false"/>
          <w:color w:val="000000"/>
          <w:sz w:val="28"/>
        </w:rPr>
        <w:t>
      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p>
    <w:bookmarkEnd w:id="79"/>
    <w:bookmarkStart w:name="z82" w:id="80"/>
    <w:p>
      <w:pPr>
        <w:spacing w:after="0"/>
        <w:ind w:left="0"/>
        <w:jc w:val="both"/>
      </w:pPr>
      <w:r>
        <w:rPr>
          <w:rFonts w:ascii="Times New Roman"/>
          <w:b w:val="false"/>
          <w:i w:val="false"/>
          <w:color w:val="000000"/>
          <w:sz w:val="28"/>
        </w:rPr>
        <w:t>
      62.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0"/>
    <w:bookmarkStart w:name="z83" w:id="81"/>
    <w:p>
      <w:pPr>
        <w:spacing w:after="0"/>
        <w:ind w:left="0"/>
        <w:jc w:val="both"/>
      </w:pPr>
      <w:r>
        <w:rPr>
          <w:rFonts w:ascii="Times New Roman"/>
          <w:b w:val="false"/>
          <w:i w:val="false"/>
          <w:color w:val="000000"/>
          <w:sz w:val="28"/>
        </w:rPr>
        <w:t>
      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p>
    <w:bookmarkEnd w:id="81"/>
    <w:bookmarkStart w:name="z84" w:id="82"/>
    <w:p>
      <w:pPr>
        <w:spacing w:after="0"/>
        <w:ind w:left="0"/>
        <w:jc w:val="both"/>
      </w:pPr>
      <w:r>
        <w:rPr>
          <w:rFonts w:ascii="Times New Roman"/>
          <w:b w:val="false"/>
          <w:i w:val="false"/>
          <w:color w:val="000000"/>
          <w:sz w:val="28"/>
        </w:rPr>
        <w:t xml:space="preserve">
      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p>
    <w:bookmarkEnd w:id="82"/>
    <w:bookmarkStart w:name="z85" w:id="83"/>
    <w:p>
      <w:pPr>
        <w:spacing w:after="0"/>
        <w:ind w:left="0"/>
        <w:jc w:val="left"/>
      </w:pPr>
      <w:r>
        <w:rPr>
          <w:rFonts w:ascii="Times New Roman"/>
          <w:b/>
          <w:i w:val="false"/>
          <w:color w:val="000000"/>
        </w:rPr>
        <w:t xml:space="preserve"> 7. Мәслихат аппаратының жұмысын ұйымдастыру</w:t>
      </w:r>
    </w:p>
    <w:bookmarkEnd w:id="83"/>
    <w:bookmarkStart w:name="z86" w:id="84"/>
    <w:p>
      <w:pPr>
        <w:spacing w:after="0"/>
        <w:ind w:left="0"/>
        <w:jc w:val="both"/>
      </w:pPr>
      <w:r>
        <w:rPr>
          <w:rFonts w:ascii="Times New Roman"/>
          <w:b w:val="false"/>
          <w:i w:val="false"/>
          <w:color w:val="000000"/>
          <w:sz w:val="28"/>
        </w:rPr>
        <w:t>
      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p>
    <w:bookmarkEnd w:id="8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ереженi мәслихат бекiтедi.</w:t>
      </w:r>
    </w:p>
    <w:bookmarkStart w:name="z87" w:id="85"/>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5"/>
    <w:bookmarkStart w:name="z88" w:id="86"/>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