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e08f" w14:textId="760e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2016 - 2018 жылдарға арналған Павлодар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23 желтоқсандағы № 54/406 шешімі. Павлодар облысының Әділет департаментінде 2015 жылғы 29 желтоқсанда № 4867 болып тіркелді. Күші жойылды - Павлодар облысы Павлодар аудандық мәслихатының 2017 жылғы 7 ақпандағы № 13/82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мәслихатының 07.02.2017 № 13/82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мәслихатының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ауданының 2016 - 2018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сәйкес, оның ішінде 2016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3 503 754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598 762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31 242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3 056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2 870 694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3 510 382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1 414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21 577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20 163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-8 042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8 042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Павлодар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07.07.2016 </w:t>
      </w:r>
      <w:r>
        <w:rPr>
          <w:rFonts w:ascii="Times New Roman"/>
          <w:b w:val="false"/>
          <w:i w:val="false"/>
          <w:color w:val="ff0000"/>
          <w:sz w:val="28"/>
        </w:rPr>
        <w:t>N 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10.11.2016 </w:t>
      </w:r>
      <w:r>
        <w:rPr>
          <w:rFonts w:ascii="Times New Roman"/>
          <w:b w:val="false"/>
          <w:i w:val="false"/>
          <w:color w:val="ff0000"/>
          <w:sz w:val="28"/>
        </w:rPr>
        <w:t>N 9/59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13.12.2016 </w:t>
      </w:r>
      <w:r>
        <w:rPr>
          <w:rFonts w:ascii="Times New Roman"/>
          <w:b w:val="false"/>
          <w:i w:val="false"/>
          <w:color w:val="ff0000"/>
          <w:sz w:val="28"/>
        </w:rPr>
        <w:t>N 10/63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жергілікті атқарушы органның 2016 жылға арналған резерві 11 850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өзгеріc енгізілді - Павлодар облысы Павлодар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Павлодар аудан бюджетінде – 1 758 942 мың теңге облыстық бюджеттен берілетін субвенциялар көлемі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Павлодар аудандық бюджетті атқару үдерісінде секвестрге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Ауыл және ауылдық округтердің 2016 жылға арналған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Жергілікті өзін-өзі басқару органдарына 2016 жылға трансферттер сомаларын бөлу көлемі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Қазақстан Республикасының 2005 жылғы 8 шілдедегі "Агроөнеркәсiптiк кешендi және ауылдық аумақтарды дамытуды мемлекеттiк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Бақжанова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54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Павлодар аудандық мәслихатының 13.12.2016 </w:t>
      </w:r>
      <w:r>
        <w:rPr>
          <w:rFonts w:ascii="Times New Roman"/>
          <w:b w:val="false"/>
          <w:i w:val="false"/>
          <w:color w:val="ff0000"/>
          <w:sz w:val="28"/>
        </w:rPr>
        <w:t>N 10/63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54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туралы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54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54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бюджеттiк атқарылу үрдiсiнде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бюджеттiк бағдарламалардың (кiшi бағдарламалардың) тiзбесi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919"/>
        <w:gridCol w:w="2231"/>
        <w:gridCol w:w="2232"/>
        <w:gridCol w:w="2232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54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Павлодар облысы Павлодар аудандық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N 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округi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округi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54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трансферттер сомаларын бөлу (өзгерістермен)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- Павлодар облысы Павлодар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>N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606"/>
        <w:gridCol w:w="3943"/>
        <w:gridCol w:w="935"/>
        <w:gridCol w:w="936"/>
        <w:gridCol w:w="3279"/>
      </w:tblGrid>
      <w:tr>
        <w:trPr/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Мичурино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