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fd41" w14:textId="d4cf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 объектілерін мүліктік жалдауға (жалға алуға) беру кезінде жалдау ақысының мөлшерлемесін есептеу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11 ақпандағы № 24/2 қаулысы. Павлодар облысының Әділет департаментінде 2015 жылғы 27 ақпанда № 4325 болып тіркелді. Күші жойылды - Павлодар облысы Успен аудандық әкімдігінің 2015 жылғы 21 мамырдағы № 121/5 (қол қойылған күннен бастап қолданысқа енеді) қаулысымен</w:t>
      </w:r>
    </w:p>
    <w:p>
      <w:pPr>
        <w:spacing w:after="0"/>
        <w:ind w:left="0"/>
        <w:jc w:val="left"/>
      </w:pPr>
      <w:r>
        <w:rPr>
          <w:rFonts w:ascii="Times New Roman"/>
          <w:b w:val="false"/>
          <w:i w:val="false"/>
          <w:color w:val="ff0000"/>
          <w:sz w:val="28"/>
        </w:rPr>
        <w:t xml:space="preserve">      Ескерту. Күші жойылды - Павлодар облысы Успен аудандық әкімдігінің 21.05.2015 № 121/5 (қол қойылған күннен бастап қолданысқа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18-бабына</w:t>
      </w:r>
      <w:r>
        <w:rPr>
          <w:rFonts w:ascii="Times New Roman"/>
          <w:b w:val="false"/>
          <w:i w:val="false"/>
          <w:color w:val="000000"/>
          <w:sz w:val="28"/>
        </w:rPr>
        <w:t xml:space="preserve">, Қазақстан Республикасы Үкiметiнiң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аудандық коммуналдық мүлік объектілерін мүліктік жалдауға (жалға алуға) беру кезінде жалдау ақысының мөлшерлемесін </w:t>
      </w:r>
      <w:r>
        <w:rPr>
          <w:rFonts w:ascii="Times New Roman"/>
          <w:b w:val="false"/>
          <w:i w:val="false"/>
          <w:color w:val="000000"/>
          <w:sz w:val="28"/>
        </w:rPr>
        <w:t>есептеу тәртібі</w:t>
      </w:r>
      <w:r>
        <w:rPr>
          <w:rFonts w:ascii="Times New Roman"/>
          <w:b w:val="false"/>
          <w:i w:val="false"/>
          <w:color w:val="000000"/>
          <w:sz w:val="28"/>
        </w:rPr>
        <w:t xml:space="preserve"> белгіленсін.</w:t>
      </w:r>
      <w:r>
        <w:br/>
      </w:r>
      <w:r>
        <w:rPr>
          <w:rFonts w:ascii="Times New Roman"/>
          <w:b w:val="false"/>
          <w:i w:val="false"/>
          <w:color w:val="000000"/>
          <w:sz w:val="28"/>
        </w:rPr>
        <w:t xml:space="preserve">
      2. </w:t>
      </w:r>
      <w:r>
        <w:rPr>
          <w:rFonts w:ascii="Times New Roman"/>
          <w:b w:val="false"/>
          <w:i w:val="false"/>
          <w:color w:val="000000"/>
          <w:sz w:val="28"/>
        </w:rPr>
        <w:t>"Успен ауданының қаржы бөлімі" мемлекеттік мекемесі заңнамамен белгіленген тәртіпте осы қаулының аумақтық әділет органында мемлекеттік тіркелуін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осы мәселеге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"11" ақпандағы</w:t>
            </w:r>
            <w:r>
              <w:br/>
            </w:r>
            <w:r>
              <w:rPr>
                <w:rFonts w:ascii="Times New Roman"/>
                <w:b w:val="false"/>
                <w:i w:val="false"/>
                <w:color w:val="000000"/>
                <w:sz w:val="20"/>
              </w:rPr>
              <w:t>№ 24/2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Аудандық коммуналдық мүлік объектілерін мүліктік</w:t>
      </w:r>
      <w:r>
        <w:br/>
      </w:r>
      <w:r>
        <w:rPr>
          <w:rFonts w:ascii="Times New Roman"/>
          <w:b/>
          <w:i w:val="false"/>
          <w:color w:val="000000"/>
        </w:rPr>
        <w:t>жалдауға (жалға алуға) беру кезінде жалдау</w:t>
      </w:r>
      <w:r>
        <w:br/>
      </w:r>
      <w:r>
        <w:rPr>
          <w:rFonts w:ascii="Times New Roman"/>
          <w:b/>
          <w:i w:val="false"/>
          <w:color w:val="000000"/>
        </w:rPr>
        <w:t>ақысының мөлшерлемесін есептеу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есептеу тәртібі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жалдау ақысының мөлшерлемесін есептеу тәртібін анықтайды.</w:t>
      </w:r>
      <w:r>
        <w:br/>
      </w:r>
      <w:r>
        <w:rPr>
          <w:rFonts w:ascii="Times New Roman"/>
          <w:b w:val="false"/>
          <w:i w:val="false"/>
          <w:color w:val="000000"/>
          <w:sz w:val="28"/>
        </w:rPr>
        <w:t>
      </w:t>
      </w:r>
      <w:r>
        <w:rPr>
          <w:rFonts w:ascii="Times New Roman"/>
          <w:b w:val="false"/>
          <w:i w:val="false"/>
          <w:color w:val="000000"/>
          <w:sz w:val="28"/>
        </w:rPr>
        <w:t>2. Аудандық коммуналдық мүлік объектілерін (тұрғын емес қорын) мүліктік жалдауға (жалға алуға) беру кезінде жалдау ақысының жылдық есебі келесі формула бойынша есептеледі:</w:t>
      </w:r>
      <w:r>
        <w:br/>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Бс – 1 шаршы метрге жалға алу базалық мөлшерлемесі Успен ауданының аумағында Қазақстан Республикасының тиісті республикалық бюджеті туралы заңымен белгіленген жылына 2,0 айлық есептік көрсеткіш (бұдан әрі – АЕК);</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жолдаушының қызмет түрін ескеретін коэффициент;</w:t>
      </w:r>
      <w:r>
        <w:br/>
      </w:r>
      <w:r>
        <w:rPr>
          <w:rFonts w:ascii="Times New Roman"/>
          <w:b w:val="false"/>
          <w:i w:val="false"/>
          <w:color w:val="000000"/>
          <w:sz w:val="28"/>
        </w:rPr>
        <w:t>
      Копф – жолдаушының ұйымдастыру-құқықтық нысанын ескеретін коэффициент.</w:t>
      </w:r>
      <w:r>
        <w:br/>
      </w:r>
      <w:r>
        <w:rPr>
          <w:rFonts w:ascii="Times New Roman"/>
          <w:b w:val="false"/>
          <w:i w:val="false"/>
          <w:color w:val="000000"/>
          <w:sz w:val="28"/>
        </w:rPr>
        <w:t>
      Аудандық коммуналдық мүліктің теңгерім ұстаушысы жолдаушымен алып отырған үй-жайлар өлшемдерінің үй-жайлардың өлшемдеріне сәйкес болуын қамтамасыз етеді.</w:t>
      </w:r>
      <w:r>
        <w:br/>
      </w:r>
      <w:r>
        <w:rPr>
          <w:rFonts w:ascii="Times New Roman"/>
          <w:b w:val="false"/>
          <w:i w:val="false"/>
          <w:color w:val="000000"/>
          <w:sz w:val="28"/>
        </w:rPr>
        <w:t>
      </w:t>
      </w:r>
      <w:r>
        <w:rPr>
          <w:rFonts w:ascii="Times New Roman"/>
          <w:b w:val="false"/>
          <w:i w:val="false"/>
          <w:color w:val="000000"/>
          <w:sz w:val="28"/>
        </w:rPr>
        <w:t>3. Аудандық коммуналдық мүлік объектілері үшін жалға алу ақысының мөлшерлемесін есептеу кезінде қолданылатын коэффициенттер: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0407"/>
        <w:gridCol w:w="1259"/>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ескеретін коэффициент (Кт):</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әкімшілік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өдірістік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спорттық ғимараттар (стадиондар, спорттық залдар)</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үй-жайдың түрін ескеретін коэффициент (Кк):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жапсарлас-жанаса салынған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астыңғы (жартылай жертөле)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Қолайлық дәрежесін ескеретін коэффициент (Кск):</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коммуникациялардың қандай да бір түрлері жоқ болса кезде, әрбір түрге 0,1-ге азаяды</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демалыс аймағы</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халыққа қызмет көрсетуге арналған банктердің есеп айырысу-кассалық орталықтары, "Қазпочта" акционерлік қоғамның есеп айырысу-кассалық орталықтары үшін, банкоматтар, мультикассалар, терминалдар</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брокерлік қызметті жүзеге асыру және кеден қызметтерін көрсету, айырбастау пунктері және қызметі бағалы қағаздар нарығымен байланысты ұйымдар, сақтандыру, инвестициялық компаниялар, нотариалдық кеңселер, адвокаттық кеңселер үшін, сонымен қатар ұялы байланыс, радио байланыс қызметтерін көрсететін ұйымдар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сауда, қонақ үй қызметтерін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қоғамдық тамақтануды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оқу орындарында асханалар және буфеттерде тамақтануды ұйымдастыру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5.1-5.7-тармақтарда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Жолдаушының ұйымдастыру-құқықтық нысанын ескеретін коэффициент (Копф)</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акцияларының (қатысу үлестерінің) елу және одан көп акциялар пайыздары немесе акцияларының бақылау пакеттері мемлекеике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қалғандары үшін</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4. Жабдықтарды, автокөлік құралдарын және басқа да тұтынылмайтын заттарды мүліктік жалдауға (жалға алуға) беру кезінде жылдық жалдау ақысының есебі осы формула бойынша жүзеге асырылады:</w:t>
      </w:r>
      <w:r>
        <w:br/>
      </w:r>
      <w:r>
        <w:rPr>
          <w:rFonts w:ascii="Times New Roman"/>
          <w:b w:val="false"/>
          <w:i w:val="false"/>
          <w:color w:val="000000"/>
          <w:sz w:val="28"/>
        </w:rPr>
        <w:t>
      Ап = С х Nam /100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жабдыққа, көлік құралдары және басқа да тұтынылмайтын заттар үшін жалдау ақысының мөшерлемесі;</w:t>
      </w:r>
      <w:r>
        <w:br/>
      </w:r>
      <w:r>
        <w:rPr>
          <w:rFonts w:ascii="Times New Roman"/>
          <w:b w:val="false"/>
          <w:i w:val="false"/>
          <w:color w:val="000000"/>
          <w:sz w:val="28"/>
        </w:rPr>
        <w:t>
      С – бухгалтерлік есеп деректері бойынша жабдықтың қалдық құны;</w:t>
      </w:r>
      <w:r>
        <w:br/>
      </w: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жалдауға (жалға алуға) беру кезінде қалдық құны бастапқы (қалпына келтірілген) құны 10 пайыз мөлшерінде қабылданады;</w:t>
      </w:r>
      <w:r>
        <w:br/>
      </w:r>
      <w:r>
        <w:rPr>
          <w:rFonts w:ascii="Times New Roman"/>
          <w:b w:val="false"/>
          <w:i w:val="false"/>
          <w:color w:val="000000"/>
          <w:sz w:val="28"/>
        </w:rPr>
        <w:t xml:space="preserve">
      Nam – 2008 жылғы 10 желтоқсандағы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