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8cd7c" w14:textId="a38cd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"Лозов ауылдық округі әкімінің аппараты" коммуналдық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2015 жылғы 10 тамыздағы № 184/8 қаулысы. Павлодар облысының Әділет департаментінде 2015 жылғы 07 қыркүйекте № 4690 болып тіркелді. Күші жойылды - Павлодар облысы Успен аудандық әкімдігінің 2018 жылғы 10 қаңтардағы № 7/1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әкімдігінің 10.01.2018 № 7/1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"Мемлекеттiк мүлiк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Президентiнiң 2012 жылғы 29 қазандағы "Қазақстан Республикасы мемлекеттiк органының үлгi ережесiн бекiту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Успен ауданы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Успен ауданының "Лозов ауылдық округі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 осы қаулыдан туындайтын қажетті шараларды қабылдасын.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аудан әкімі аппаратының басшысына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алғаш ресми жарияланған күннен бастап қолданысқа енедi.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Жүсіпбаев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Успен ауданы әкімдігінің</w:t>
            </w:r>
            <w:r>
              <w:br/>
            </w:r>
            <w:r>
              <w:rPr>
                <w:rFonts w:ascii="Times New Roman"/>
                <w:b w:val="false"/>
                <w:i w:val="false"/>
                <w:color w:val="000000"/>
                <w:sz w:val="20"/>
              </w:rPr>
              <w:t>2015 жылғы 10 тамыздағы</w:t>
            </w:r>
            <w:r>
              <w:br/>
            </w:r>
            <w:r>
              <w:rPr>
                <w:rFonts w:ascii="Times New Roman"/>
                <w:b w:val="false"/>
                <w:i w:val="false"/>
                <w:color w:val="000000"/>
                <w:sz w:val="20"/>
              </w:rPr>
              <w:t>№ 184/8 қаулысымен</w:t>
            </w:r>
            <w:r>
              <w:br/>
            </w:r>
            <w:r>
              <w:rPr>
                <w:rFonts w:ascii="Times New Roman"/>
                <w:b w:val="false"/>
                <w:i w:val="false"/>
                <w:color w:val="000000"/>
                <w:sz w:val="20"/>
              </w:rPr>
              <w:t>бекітілген</w:t>
            </w:r>
          </w:p>
        </w:tc>
      </w:tr>
    </w:tbl>
    <w:bookmarkStart w:name="z7" w:id="1"/>
    <w:p>
      <w:pPr>
        <w:spacing w:after="0"/>
        <w:ind w:left="0"/>
        <w:jc w:val="left"/>
      </w:pPr>
      <w:r>
        <w:rPr>
          <w:rFonts w:ascii="Times New Roman"/>
          <w:b/>
          <w:i w:val="false"/>
          <w:color w:val="000000"/>
        </w:rPr>
        <w:t xml:space="preserve"> Успен ауданының "Лозов ауылдық округі әкімінің аппараты"</w:t>
      </w:r>
      <w:r>
        <w:br/>
      </w:r>
      <w:r>
        <w:rPr>
          <w:rFonts w:ascii="Times New Roman"/>
          <w:b/>
          <w:i w:val="false"/>
          <w:color w:val="000000"/>
        </w:rPr>
        <w:t>коммуналдық мемлекеттік мекемесі туралы 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Успен ауданының "Лозов ауылдық округі әкімінің аппараты" коммуналдық мемлекеттік мекемесі жергілікті мемлекеттік басқару саласында қызметті жүзеге асыратын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xml:space="preserve">
      5. </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 азаматтық-құқықтық қатынастарға өз атынан қатысады.</w:t>
      </w:r>
      <w:r>
        <w:br/>
      </w:r>
      <w:r>
        <w:rPr>
          <w:rFonts w:ascii="Times New Roman"/>
          <w:b w:val="false"/>
          <w:i w:val="false"/>
          <w:color w:val="000000"/>
          <w:sz w:val="28"/>
        </w:rPr>
        <w:t xml:space="preserve">
      6. </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 егер Қазақстан Республикасының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 Қазақстан Республикасының заңнамасында белгіленген тәртіпте Қазақстан Республикасының заңнамасында қарастырылған ауылдық округ әкімінің шешімдері мен өкімдерінің жобаларын дайындайды.</w:t>
      </w:r>
      <w:r>
        <w:br/>
      </w:r>
      <w:r>
        <w:rPr>
          <w:rFonts w:ascii="Times New Roman"/>
          <w:b w:val="false"/>
          <w:i w:val="false"/>
          <w:color w:val="000000"/>
          <w:sz w:val="28"/>
        </w:rPr>
        <w:t xml:space="preserve">
      8. </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мекемесінің құрылымы мен штат санының лимиті Қазақстан Республикасының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мекемесінің орналасқан жері: Қазақстан Республикасы, Павлодар облысы, 141009, Успен ауданы, Лозов ауылы, Мир көшесі, 79.</w:t>
      </w:r>
      <w:r>
        <w:br/>
      </w:r>
      <w:r>
        <w:rPr>
          <w:rFonts w:ascii="Times New Roman"/>
          <w:b w:val="false"/>
          <w:i w:val="false"/>
          <w:color w:val="000000"/>
          <w:sz w:val="28"/>
        </w:rPr>
        <w:t xml:space="preserve">
      10. </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мекемесінің жұмыс тәртібі:</w:t>
      </w:r>
    </w:p>
    <w:bookmarkEnd w:id="3"/>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p>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 xml:space="preserve"> Мемлекеттік мекеменің толық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тілде: Успен ауданының "Лозов ауылдық округі әкімінің аппараты" коммуналдық мемлекеттік мекемесі;</w:t>
      </w:r>
    </w:p>
    <w:p>
      <w:pPr>
        <w:spacing w:after="0"/>
        <w:ind w:left="0"/>
        <w:jc w:val="both"/>
      </w:pPr>
      <w:r>
        <w:rPr>
          <w:rFonts w:ascii="Times New Roman"/>
          <w:b w:val="false"/>
          <w:i w:val="false"/>
          <w:color w:val="000000"/>
          <w:sz w:val="28"/>
        </w:rPr>
        <w:t>
      орыс тілінде: Коммунальное государственное учреждение "Аппарат акима Лозовского сельского округа" Успенского района.</w:t>
      </w:r>
    </w:p>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Мемлекет Успен ауданының әкімдігі тұлғасында Успен ауданының "Лозов ауылдық округі әкімінің аппараты" коммуналдық мемлекеттік мекемесінің құрылтайшысы болып табылады.</w:t>
      </w:r>
      <w:r>
        <w:br/>
      </w:r>
      <w:r>
        <w:rPr>
          <w:rFonts w:ascii="Times New Roman"/>
          <w:b w:val="false"/>
          <w:i w:val="false"/>
          <w:color w:val="000000"/>
          <w:sz w:val="28"/>
        </w:rPr>
        <w:t xml:space="preserve">
      13. </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xml:space="preserve">
      14. </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15. </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мекемесіне кәсіпкерлік субъектілерімен Успен ауданының "Лозов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Успен ауданының "Лозов ауылдық округі әкімінің аппараты"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4"/>
    <w:p>
      <w:pPr>
        <w:spacing w:after="0"/>
        <w:ind w:left="0"/>
        <w:jc w:val="left"/>
      </w:pPr>
      <w:r>
        <w:rPr>
          <w:rFonts w:ascii="Times New Roman"/>
          <w:b/>
          <w:i w:val="false"/>
          <w:color w:val="000000"/>
        </w:rPr>
        <w:t xml:space="preserve"> 2. Успен ауданының "Лозов ауылдық округі әкімінің аппараты"</w:t>
      </w:r>
      <w:r>
        <w:br/>
      </w:r>
      <w:r>
        <w:rPr>
          <w:rFonts w:ascii="Times New Roman"/>
          <w:b/>
          <w:i w:val="false"/>
          <w:color w:val="000000"/>
        </w:rPr>
        <w:t>коммуналдық мемлекеттік мекемесінің миссиясы, мақсаты,</w:t>
      </w:r>
      <w:r>
        <w:br/>
      </w:r>
      <w:r>
        <w:rPr>
          <w:rFonts w:ascii="Times New Roman"/>
          <w:b/>
          <w:i w:val="false"/>
          <w:color w:val="000000"/>
        </w:rPr>
        <w:t>қызметінің мәні, негізгі міндеттері, функциялары, құқықтары мен міндеттері</w:t>
      </w:r>
    </w:p>
    <w:bookmarkEnd w:id="4"/>
    <w:bookmarkStart w:name="z25" w:id="5"/>
    <w:p>
      <w:pPr>
        <w:spacing w:after="0"/>
        <w:ind w:left="0"/>
        <w:jc w:val="both"/>
      </w:pPr>
      <w:r>
        <w:rPr>
          <w:rFonts w:ascii="Times New Roman"/>
          <w:b w:val="false"/>
          <w:i w:val="false"/>
          <w:color w:val="000000"/>
          <w:sz w:val="28"/>
        </w:rPr>
        <w:t>
      16.  Успен ауданының "Лозов ауылдық округі әкімінің аппараты" коммуналдық мемлекеттік мекемесінің миссиясы: Успен ауданының Лозов ауылдық округі аумағында мемлекеттік саясатты жүзеге асыру.</w:t>
      </w:r>
      <w:r>
        <w:br/>
      </w:r>
      <w:r>
        <w:rPr>
          <w:rFonts w:ascii="Times New Roman"/>
          <w:b w:val="false"/>
          <w:i w:val="false"/>
          <w:color w:val="000000"/>
          <w:sz w:val="28"/>
        </w:rPr>
        <w:t xml:space="preserve">
      17. </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мекемесінің мақсаты ауылдық округ әкімінің ведомстволық қарамағындағы аумақта мемлекеттік саясатты жүзеге асыру жөніндегі қызметін қамтамасызе ету болып табылады.</w:t>
      </w:r>
      <w:r>
        <w:br/>
      </w:r>
      <w:r>
        <w:rPr>
          <w:rFonts w:ascii="Times New Roman"/>
          <w:b w:val="false"/>
          <w:i w:val="false"/>
          <w:color w:val="000000"/>
          <w:sz w:val="28"/>
        </w:rPr>
        <w:t xml:space="preserve">
      18. </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мекемесінің қызметінің мәні ауылдық округ әкімінің қызметін ақпараттық–талдау, ұйымдастырушылық–құқықтық және материалдық–техникалық қамтамасыз ету болып табылады.</w:t>
      </w:r>
      <w:r>
        <w:br/>
      </w:r>
      <w:r>
        <w:rPr>
          <w:rFonts w:ascii="Times New Roman"/>
          <w:b w:val="false"/>
          <w:i w:val="false"/>
          <w:color w:val="000000"/>
          <w:sz w:val="28"/>
        </w:rPr>
        <w:t xml:space="preserve">
      19. </w:t>
      </w:r>
      <w:r>
        <w:rPr>
          <w:rFonts w:ascii="Times New Roman"/>
          <w:b w:val="false"/>
          <w:i w:val="false"/>
          <w:color w:val="000000"/>
          <w:sz w:val="28"/>
        </w:rPr>
        <w:t xml:space="preserve"> Міндеттері:</w:t>
      </w:r>
      <w:r>
        <w:br/>
      </w:r>
      <w:r>
        <w:rPr>
          <w:rFonts w:ascii="Times New Roman"/>
          <w:b w:val="false"/>
          <w:i w:val="false"/>
          <w:color w:val="000000"/>
          <w:sz w:val="28"/>
        </w:rPr>
        <w:t>
      1) ауылдық округ әкімінің өзіне сеніп тапсырылған аумақта мемлекеттік саясатты жүргізу жөніндегі қызметін қамтамасыз ету;</w:t>
      </w:r>
      <w:r>
        <w:br/>
      </w:r>
      <w:r>
        <w:rPr>
          <w:rFonts w:ascii="Times New Roman"/>
          <w:b w:val="false"/>
          <w:i w:val="false"/>
          <w:color w:val="000000"/>
          <w:sz w:val="28"/>
        </w:rPr>
        <w:t>
      2) қоғамдық келісімнің, саяси тұрақтылықтың, экономикалық дамудың, қазақстандық отансүйгіштіктің конституциялық қағидаттарын іске асыруға, өңірдің неғұрлым маңызды мәселелерін демократиялық әдістермен шешуге ықпал ету;</w:t>
      </w:r>
      <w:r>
        <w:br/>
      </w:r>
      <w:r>
        <w:rPr>
          <w:rFonts w:ascii="Times New Roman"/>
          <w:b w:val="false"/>
          <w:i w:val="false"/>
          <w:color w:val="000000"/>
          <w:sz w:val="28"/>
        </w:rPr>
        <w:t>
      3) Қазақстан Республикасының даму стратегиясына сәйкес ауылдық округінің әлеуметтік-экономикалық даму, әлеуметтік-экономикалық реформаларды жүзеге асырудың тетіктері мен тактикасы жетілдіру жоспарларын әзірлеуге қатысу;</w:t>
      </w:r>
      <w:r>
        <w:br/>
      </w:r>
      <w:r>
        <w:rPr>
          <w:rFonts w:ascii="Times New Roman"/>
          <w:b w:val="false"/>
          <w:i w:val="false"/>
          <w:color w:val="000000"/>
          <w:sz w:val="28"/>
        </w:rPr>
        <w:t>
      4) Қазақстан Республикасының заңдарын, Қазақстан Республикасы Президенті мен Үкіметінің актілерін, басқа да нормативтік құқықтық актілерін, облыс және аудан әкімдігінің қаулыларын, облыс және аудан әкімдерінің шешімдері мен өкімдерін орындауды ұйымдастыру және қамтамасыз ету;</w:t>
      </w:r>
      <w:r>
        <w:br/>
      </w:r>
      <w:r>
        <w:rPr>
          <w:rFonts w:ascii="Times New Roman"/>
          <w:b w:val="false"/>
          <w:i w:val="false"/>
          <w:color w:val="000000"/>
          <w:sz w:val="28"/>
        </w:rPr>
        <w:t>
      5) ауылдық округ әкімінің қызметін құжаттамалық қамтамасыз ету, қызметтік құжаттарды, азаматтардың өтініштерін қарастыру, келіп түскен құжаттарды талдау, мемлекеттік және басқа тілдердің қамтамасыз ету, азаматтар қабылдауын ұйымдастыру;</w:t>
      </w:r>
      <w:r>
        <w:br/>
      </w:r>
      <w:r>
        <w:rPr>
          <w:rFonts w:ascii="Times New Roman"/>
          <w:b w:val="false"/>
          <w:i w:val="false"/>
          <w:color w:val="000000"/>
          <w:sz w:val="28"/>
        </w:rPr>
        <w:t>
      6) Қазақстан Республикасының қолданыстағы заңнамасында белгіленген Успен ауданының "Лозов ауылдық округі әкімінің аппараты" коммуналдық мемлекеттік мекемесінің құзыретіне кіретін мәселелері бойынша жоғары мен жергілікті мемлекеттік органдары, ұйымдары және азаматтарымен өзара іс-қимыл жасасу;</w:t>
      </w:r>
      <w:r>
        <w:br/>
      </w:r>
      <w:r>
        <w:rPr>
          <w:rFonts w:ascii="Times New Roman"/>
          <w:b w:val="false"/>
          <w:i w:val="false"/>
          <w:color w:val="000000"/>
          <w:sz w:val="28"/>
        </w:rPr>
        <w:t>
      7) Успен ауданының "Лозов ауылдық округі әкімінің аппараты" коммуналдық мемлекеттік мекемесі әкімшісі болып табылатын аудандық бюджеттік бағдарламаларды әзірлеуді қамтамасыз ету;</w:t>
      </w:r>
      <w:r>
        <w:br/>
      </w:r>
      <w:r>
        <w:rPr>
          <w:rFonts w:ascii="Times New Roman"/>
          <w:b w:val="false"/>
          <w:i w:val="false"/>
          <w:color w:val="000000"/>
          <w:sz w:val="28"/>
        </w:rPr>
        <w:t>
      8) ауылдық округ әкімінің қатысуымен өтетін отырыстарды, мәжілістерді, семинарларды өткізуді қамтамасыз ету;</w:t>
      </w:r>
      <w:r>
        <w:br/>
      </w:r>
      <w:r>
        <w:rPr>
          <w:rFonts w:ascii="Times New Roman"/>
          <w:b w:val="false"/>
          <w:i w:val="false"/>
          <w:color w:val="000000"/>
          <w:sz w:val="28"/>
        </w:rPr>
        <w:t>
      9) оның құзыретіне кіретін басқа да міндеттерді жүзеге асыру.</w:t>
      </w:r>
      <w:r>
        <w:br/>
      </w:r>
      <w:r>
        <w:rPr>
          <w:rFonts w:ascii="Times New Roman"/>
          <w:b w:val="false"/>
          <w:i w:val="false"/>
          <w:color w:val="000000"/>
          <w:sz w:val="28"/>
        </w:rPr>
        <w:t xml:space="preserve">
      20. </w:t>
      </w:r>
      <w:r>
        <w:rPr>
          <w:rFonts w:ascii="Times New Roman"/>
          <w:b w:val="false"/>
          <w:i w:val="false"/>
          <w:color w:val="000000"/>
          <w:sz w:val="28"/>
        </w:rPr>
        <w:t xml:space="preserve"> Функциялары:</w:t>
      </w:r>
      <w:r>
        <w:br/>
      </w:r>
      <w:r>
        <w:rPr>
          <w:rFonts w:ascii="Times New Roman"/>
          <w:b w:val="false"/>
          <w:i w:val="false"/>
          <w:color w:val="000000"/>
          <w:sz w:val="28"/>
        </w:rPr>
        <w:t>
      1) азаматтардың өтініштерін, арыздарын, шағымдарын қабылдауын ұйымдастыру, азаматтардың құқықтары мен бостандықтарын қорғау жөнінде шаралар қолдану;</w:t>
      </w:r>
      <w:r>
        <w:br/>
      </w:r>
      <w:r>
        <w:rPr>
          <w:rFonts w:ascii="Times New Roman"/>
          <w:b w:val="false"/>
          <w:i w:val="false"/>
          <w:color w:val="000000"/>
          <w:sz w:val="28"/>
        </w:rPr>
        <w:t>
      2) Успен ауданының "Лозов ауылдық округі әкімінің аппараты" коммуналдық мемлекеттік мекемесіде мемлекеттік пен ресми тілде іс жүргізуін ұйымдастыру және құжаттардың сақталуына бақылау;</w:t>
      </w:r>
      <w:r>
        <w:br/>
      </w:r>
      <w:r>
        <w:rPr>
          <w:rFonts w:ascii="Times New Roman"/>
          <w:b w:val="false"/>
          <w:i w:val="false"/>
          <w:color w:val="000000"/>
          <w:sz w:val="28"/>
        </w:rPr>
        <w:t>
      3) ауылдық округі әкімінің шешімдері мен өкімдердің жобаларын дайындау;</w:t>
      </w:r>
      <w:r>
        <w:br/>
      </w:r>
      <w:r>
        <w:rPr>
          <w:rFonts w:ascii="Times New Roman"/>
          <w:b w:val="false"/>
          <w:i w:val="false"/>
          <w:color w:val="000000"/>
          <w:sz w:val="28"/>
        </w:rPr>
        <w:t>
      4) жеке және заңды тұлғаларға қажетті құжаттарды ресімдеу және беру;</w:t>
      </w:r>
      <w:r>
        <w:br/>
      </w:r>
      <w:r>
        <w:rPr>
          <w:rFonts w:ascii="Times New Roman"/>
          <w:b w:val="false"/>
          <w:i w:val="false"/>
          <w:color w:val="000000"/>
          <w:sz w:val="28"/>
        </w:rPr>
        <w:t>
      5) ауылдық округі әкімінің шешімдері мен өкімдерінің орындаушыларға өз уақытында жеткізуін қамтамасыз ету;</w:t>
      </w:r>
      <w:r>
        <w:br/>
      </w:r>
      <w:r>
        <w:rPr>
          <w:rFonts w:ascii="Times New Roman"/>
          <w:b w:val="false"/>
          <w:i w:val="false"/>
          <w:color w:val="000000"/>
          <w:sz w:val="28"/>
        </w:rPr>
        <w:t>
      6) Қазақстан Республикасының заңнамасына сәйкес бюджеттік есепті жүргізу және есепті құрастыру;</w:t>
      </w:r>
      <w:r>
        <w:br/>
      </w:r>
      <w:r>
        <w:rPr>
          <w:rFonts w:ascii="Times New Roman"/>
          <w:b w:val="false"/>
          <w:i w:val="false"/>
          <w:color w:val="000000"/>
          <w:sz w:val="28"/>
        </w:rPr>
        <w:t>
      7) Қазақстан Республикасының заннамаға сәйкес шарттар жасайды;</w:t>
      </w:r>
      <w:r>
        <w:br/>
      </w:r>
      <w:r>
        <w:rPr>
          <w:rFonts w:ascii="Times New Roman"/>
          <w:b w:val="false"/>
          <w:i w:val="false"/>
          <w:color w:val="000000"/>
          <w:sz w:val="28"/>
        </w:rPr>
        <w:t>
      8) шаруашылықтар бойынша есепке алуды жүзеге асырады;</w:t>
      </w:r>
      <w:r>
        <w:br/>
      </w:r>
      <w:r>
        <w:rPr>
          <w:rFonts w:ascii="Times New Roman"/>
          <w:b w:val="false"/>
          <w:i w:val="false"/>
          <w:color w:val="000000"/>
          <w:sz w:val="28"/>
        </w:rPr>
        <w:t>
      9) Қазақстан Республикасының қолданыстағы заңнамамен белгіленген мемлекеттік қызметтерді көрсету;</w:t>
      </w:r>
      <w:r>
        <w:br/>
      </w:r>
      <w:r>
        <w:rPr>
          <w:rFonts w:ascii="Times New Roman"/>
          <w:b w:val="false"/>
          <w:i w:val="false"/>
          <w:color w:val="000000"/>
          <w:sz w:val="28"/>
        </w:rPr>
        <w:t>
      10) кадр жұмысын ұйымдастыру;</w:t>
      </w:r>
      <w:r>
        <w:br/>
      </w:r>
      <w:r>
        <w:rPr>
          <w:rFonts w:ascii="Times New Roman"/>
          <w:b w:val="false"/>
          <w:i w:val="false"/>
          <w:color w:val="000000"/>
          <w:sz w:val="28"/>
        </w:rPr>
        <w:t>
      11) Қазақстан Республикасының қолданыстағы заңнамасында белгіленген оның құзыретіне кіретін басқа да функцияларды жүзеге асыру.</w:t>
      </w:r>
      <w:r>
        <w:br/>
      </w:r>
      <w:r>
        <w:rPr>
          <w:rFonts w:ascii="Times New Roman"/>
          <w:b w:val="false"/>
          <w:i w:val="false"/>
          <w:color w:val="000000"/>
          <w:sz w:val="28"/>
        </w:rPr>
        <w:t xml:space="preserve">
      21. </w:t>
      </w:r>
      <w:r>
        <w:rPr>
          <w:rFonts w:ascii="Times New Roman"/>
          <w:b w:val="false"/>
          <w:i w:val="false"/>
          <w:color w:val="000000"/>
          <w:sz w:val="28"/>
        </w:rPr>
        <w:t xml:space="preserve"> Құқықтары мен міндеттері:</w:t>
      </w:r>
    </w:p>
    <w:bookmarkEnd w:id="5"/>
    <w:p>
      <w:pPr>
        <w:spacing w:after="0"/>
        <w:ind w:left="0"/>
        <w:jc w:val="both"/>
      </w:pP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 өзіне жүклетген міндеттерді орындау және осы </w:t>
      </w:r>
      <w:r>
        <w:rPr>
          <w:rFonts w:ascii="Times New Roman"/>
          <w:b w:val="false"/>
          <w:i w:val="false"/>
          <w:color w:val="000000"/>
          <w:sz w:val="28"/>
        </w:rPr>
        <w:t>Ережеде</w:t>
      </w:r>
      <w:r>
        <w:rPr>
          <w:rFonts w:ascii="Times New Roman"/>
          <w:b w:val="false"/>
          <w:i w:val="false"/>
          <w:color w:val="000000"/>
          <w:sz w:val="28"/>
        </w:rPr>
        <w:t xml:space="preserve"> қарастырылған өкілеттіктерді жүзеге асыру үшін Қазақстан Республикасының заңнамасында қарастырылған тәртіпте:</w:t>
      </w:r>
    </w:p>
    <w:p>
      <w:pPr>
        <w:spacing w:after="0"/>
        <w:ind w:left="0"/>
        <w:jc w:val="left"/>
      </w:pPr>
      <w:r>
        <w:rPr>
          <w:rFonts w:ascii="Times New Roman"/>
          <w:b w:val="false"/>
          <w:i w:val="false"/>
          <w:color w:val="000000"/>
          <w:sz w:val="28"/>
        </w:rPr>
        <w:t>
      1) тиісті аумақта басқарудың тиімділігін көтеру жөніндегі сұрақтар бойынша соттарда, мемлекеттік органдармен қарым-қатынастарда ауылдық округ әкімінің мүдделерін қорғауға;</w:t>
      </w:r>
      <w:r>
        <w:br/>
      </w:r>
      <w:r>
        <w:rPr>
          <w:rFonts w:ascii="Times New Roman"/>
          <w:b w:val="false"/>
          <w:i w:val="false"/>
          <w:color w:val="000000"/>
          <w:sz w:val="28"/>
        </w:rPr>
        <w:t>
      2) мемлекеттік органдардан және өзге де ұйымдардан, лауазымды тұлғалардан Успен ауданының "Лозов ауылдық округі әкімінің аппараты" коммуналдық мемлекеттік мекемесі алдына қойылған міндеттерді орындауға байланысты мәселелер жөніндегі қажетті ақпаратты, қажаттар мен өзге де материалдарды өтеусіз негізде сұратуға және алуға;</w:t>
      </w:r>
      <w:r>
        <w:br/>
      </w:r>
      <w:r>
        <w:rPr>
          <w:rFonts w:ascii="Times New Roman"/>
          <w:b w:val="false"/>
          <w:i w:val="false"/>
          <w:color w:val="000000"/>
          <w:sz w:val="28"/>
        </w:rPr>
        <w:t>
      3) Қазақстан Республикасының Президенті, Үкіметі және орталық органдары, облыс, аудан әкімшіліктерінің, әкімдерінің актілері мен тапсырмаларын мерзімінде сапалы орындауға;</w:t>
      </w:r>
      <w:r>
        <w:br/>
      </w:r>
      <w:r>
        <w:rPr>
          <w:rFonts w:ascii="Times New Roman"/>
          <w:b w:val="false"/>
          <w:i w:val="false"/>
          <w:color w:val="000000"/>
          <w:sz w:val="28"/>
        </w:rPr>
        <w:t>
      4) жергілікті мемлекеттік органдармен өткізілетін іс-шараларға қатысуға;</w:t>
      </w:r>
      <w:r>
        <w:br/>
      </w:r>
      <w:r>
        <w:rPr>
          <w:rFonts w:ascii="Times New Roman"/>
          <w:b w:val="false"/>
          <w:i w:val="false"/>
          <w:color w:val="000000"/>
          <w:sz w:val="28"/>
        </w:rPr>
        <w:t>
      5) Қазақстан Республикасының қолданыстағы заңнамасының нормаларын ұстануға құқығы бар.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Успен ауданының "Лозов ауылдық округі әкімінің аппараты" коммуналдық мемлекеттік мекемесінің міндеттеріне:</w:t>
      </w:r>
    </w:p>
    <w:p>
      <w:pPr>
        <w:spacing w:after="0"/>
        <w:ind w:left="0"/>
        <w:jc w:val="left"/>
      </w:pPr>
      <w:r>
        <w:rPr>
          <w:rFonts w:ascii="Times New Roman"/>
          <w:b w:val="false"/>
          <w:i w:val="false"/>
          <w:color w:val="000000"/>
          <w:sz w:val="28"/>
        </w:rPr>
        <w:t>
      1) әкім аппаратының ұйымдастырушылық, құқықтық, аппараттық,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Қазақстан Республикасының қолданыстағы заңнамаға сәйкес тұрғындарға сапалы мемлекеттік қызмет көрсету;</w:t>
      </w:r>
      <w:r>
        <w:br/>
      </w:r>
      <w:r>
        <w:rPr>
          <w:rFonts w:ascii="Times New Roman"/>
          <w:b w:val="false"/>
          <w:i w:val="false"/>
          <w:color w:val="000000"/>
          <w:sz w:val="28"/>
        </w:rPr>
        <w:t>
      3) мемлекеттік қызмет көрсетудің сапасын бағалау жөнінде уәкілетті органға тиісті ақпарат ұсыну жатады;</w:t>
      </w:r>
      <w:r>
        <w:br/>
      </w:r>
      <w:r>
        <w:rPr>
          <w:rFonts w:ascii="Times New Roman"/>
          <w:b w:val="false"/>
          <w:i w:val="false"/>
          <w:color w:val="000000"/>
          <w:sz w:val="28"/>
        </w:rPr>
        <w:t>
      4) Қазақстан Республикасының қолданыстағы заңнамасында қарастырылған өзге де міндеттерді жүзеге асырады.</w:t>
      </w:r>
      <w:r>
        <w:br/>
      </w:r>
      <w:r>
        <w:rPr>
          <w:rFonts w:ascii="Times New Roman"/>
          <w:b w:val="false"/>
          <w:i w:val="false"/>
          <w:color w:val="000000"/>
          <w:sz w:val="28"/>
        </w:rPr>
        <w:t>
</w:t>
      </w:r>
    </w:p>
    <w:bookmarkStart w:name="z31" w:id="6"/>
    <w:p>
      <w:pPr>
        <w:spacing w:after="0"/>
        <w:ind w:left="0"/>
        <w:jc w:val="left"/>
      </w:pPr>
      <w:r>
        <w:rPr>
          <w:rFonts w:ascii="Times New Roman"/>
          <w:b/>
          <w:i w:val="false"/>
          <w:color w:val="000000"/>
        </w:rPr>
        <w:t xml:space="preserve"> 3. Успен ауданының "Лозов ауылдық округі әкімінің аппараты"</w:t>
      </w:r>
      <w:r>
        <w:br/>
      </w:r>
      <w:r>
        <w:rPr>
          <w:rFonts w:ascii="Times New Roman"/>
          <w:b/>
          <w:i w:val="false"/>
          <w:color w:val="000000"/>
        </w:rPr>
        <w:t>коммуналдық мемлекеттік мекемесінің қызметін ұйымдастыру</w:t>
      </w:r>
    </w:p>
    <w:bookmarkEnd w:id="6"/>
    <w:bookmarkStart w:name="z32" w:id="7"/>
    <w:p>
      <w:pPr>
        <w:spacing w:after="0"/>
        <w:ind w:left="0"/>
        <w:jc w:val="both"/>
      </w:pPr>
      <w:r>
        <w:rPr>
          <w:rFonts w:ascii="Times New Roman"/>
          <w:b w:val="false"/>
          <w:i w:val="false"/>
          <w:color w:val="000000"/>
          <w:sz w:val="28"/>
        </w:rPr>
        <w:t>
      22.  Успен ауданының "Лозов ауылдық округі әкімінің аппараты" коммуналдық мемлекеттік мекемесіне басшылықты ауылдық округінің әкімі жүзеге асырады және "Успен ауданының Лозов ауылдық округі әкімінің аппараты" коммуналдық мемлекеттік мекемесіне жүктелген функцияларды атқару үшін дербес жауап береді.</w:t>
      </w:r>
      <w:r>
        <w:br/>
      </w:r>
      <w:r>
        <w:rPr>
          <w:rFonts w:ascii="Times New Roman"/>
          <w:b w:val="false"/>
          <w:i w:val="false"/>
          <w:color w:val="000000"/>
          <w:sz w:val="28"/>
        </w:rPr>
        <w:t xml:space="preserve">
      23. </w:t>
      </w:r>
      <w:r>
        <w:rPr>
          <w:rFonts w:ascii="Times New Roman"/>
          <w:b w:val="false"/>
          <w:i w:val="false"/>
          <w:color w:val="000000"/>
          <w:sz w:val="28"/>
        </w:rPr>
        <w:t xml:space="preserve"> Ауылдық округінің әкімі Қазақстан Республикасының Президентi белгілейтiн тәртiпте қызметке сайланады, өкілеттігін тоқтатады және қызметінен босатылады.</w:t>
      </w:r>
      <w:r>
        <w:br/>
      </w:r>
      <w:r>
        <w:rPr>
          <w:rFonts w:ascii="Times New Roman"/>
          <w:b w:val="false"/>
          <w:i w:val="false"/>
          <w:color w:val="000000"/>
          <w:sz w:val="28"/>
        </w:rPr>
        <w:t xml:space="preserve">
      24. </w:t>
      </w:r>
      <w:r>
        <w:rPr>
          <w:rFonts w:ascii="Times New Roman"/>
          <w:b w:val="false"/>
          <w:i w:val="false"/>
          <w:color w:val="000000"/>
          <w:sz w:val="28"/>
        </w:rPr>
        <w:t xml:space="preserve"> Ауылдық округ әкімінің өкілеттігі:</w:t>
      </w:r>
      <w:r>
        <w:br/>
      </w:r>
      <w:r>
        <w:rPr>
          <w:rFonts w:ascii="Times New Roman"/>
          <w:b w:val="false"/>
          <w:i w:val="false"/>
          <w:color w:val="000000"/>
          <w:sz w:val="28"/>
        </w:rPr>
        <w:t>
      1) Ауылдық округінің аумағында Успен ауданының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r>
        <w:br/>
      </w:r>
      <w:r>
        <w:rPr>
          <w:rFonts w:ascii="Times New Roman"/>
          <w:b w:val="false"/>
          <w:i w:val="false"/>
          <w:color w:val="000000"/>
          <w:sz w:val="28"/>
        </w:rPr>
        <w:t>
      2) Успен ауданының "Лозов ауылдық округі әкімінің аппараты" коммуналдық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Успен ауданының "Лозов ауылдық округі әкімінің аппараты" коммуналдық мемлекеттік мекемесі қызметкерлерінің міндеттерін және өкілеттілігін белгілейді;</w:t>
      </w:r>
      <w:r>
        <w:br/>
      </w:r>
      <w:r>
        <w:rPr>
          <w:rFonts w:ascii="Times New Roman"/>
          <w:b w:val="false"/>
          <w:i w:val="false"/>
          <w:color w:val="000000"/>
          <w:sz w:val="28"/>
        </w:rPr>
        <w:t>
      4) Қазақстан Республикасының қолданыстағы заңнамасымен бекітілген тәртіпте Успен ауданының "Лозов ауылдық округі әкімінің аппараты" коммуналдық мемлекеттік мекемесінің қызметкерлерін іссапарға жіберу, еңбек демалыстарды беру, материалдық көмек көрсету, мадақтау, үстемақы төлеу мен марапаттауды жүзеге асырады;</w:t>
      </w:r>
      <w:r>
        <w:br/>
      </w:r>
      <w:r>
        <w:rPr>
          <w:rFonts w:ascii="Times New Roman"/>
          <w:b w:val="false"/>
          <w:i w:val="false"/>
          <w:color w:val="000000"/>
          <w:sz w:val="28"/>
        </w:rPr>
        <w:t>
      5) заңнамасында белгіленген тәртіппен Успен ауданының "Лозов ауылдық округі әкімінің аппараты" коммуналдық мемлекеттік мекемесінің қызметкерлерге тәртіптік жаза қолданады;</w:t>
      </w:r>
      <w:r>
        <w:br/>
      </w:r>
      <w:r>
        <w:rPr>
          <w:rFonts w:ascii="Times New Roman"/>
          <w:b w:val="false"/>
          <w:i w:val="false"/>
          <w:color w:val="000000"/>
          <w:sz w:val="28"/>
        </w:rPr>
        <w:t>
      6) Успен ауданының "Лозов ауылдық округі әкімінің аппараты" коммуналдық мемлекеттік мекемесінде сыбайлас жемқорлық қарсы бағытталған шаралар қабылдайды және сыбайлас жемқорлық қарсы шаралар қабылданғаны үшін дербес жауап береді;</w:t>
      </w:r>
      <w:r>
        <w:br/>
      </w:r>
      <w:r>
        <w:rPr>
          <w:rFonts w:ascii="Times New Roman"/>
          <w:b w:val="false"/>
          <w:i w:val="false"/>
          <w:color w:val="000000"/>
          <w:sz w:val="28"/>
        </w:rPr>
        <w:t>
      7) Успен ауданының "Лозов ауылдық округі әкімінің аппараты" коммуналдық мемлекеттік мекемесінің қызметін қамтамасыз ету және оған жүктелген міндеттердің орындау мақсатымен мемлекеттік сатып алу өткізуді ұйымдастырады;</w:t>
      </w:r>
      <w:r>
        <w:br/>
      </w:r>
      <w:r>
        <w:rPr>
          <w:rFonts w:ascii="Times New Roman"/>
          <w:b w:val="false"/>
          <w:i w:val="false"/>
          <w:color w:val="000000"/>
          <w:sz w:val="28"/>
        </w:rPr>
        <w:t>
      8) заңнамасында белгіленген тәртіппен өз құзыреті шеңберінде шешім қабылдап, өкімдерді шығарады;</w:t>
      </w:r>
      <w:r>
        <w:br/>
      </w:r>
      <w:r>
        <w:rPr>
          <w:rFonts w:ascii="Times New Roman"/>
          <w:b w:val="false"/>
          <w:i w:val="false"/>
          <w:color w:val="000000"/>
          <w:sz w:val="28"/>
        </w:rPr>
        <w:t>
      9) Успен ауданының "Лозов ауылдық округі әкімінің аппараты" коммуналдық мемлекеттік мекемесінің жұмыс жоспарын бекітеді;</w:t>
      </w:r>
      <w:r>
        <w:br/>
      </w:r>
      <w:r>
        <w:rPr>
          <w:rFonts w:ascii="Times New Roman"/>
          <w:b w:val="false"/>
          <w:i w:val="false"/>
          <w:color w:val="000000"/>
          <w:sz w:val="28"/>
        </w:rPr>
        <w:t>
      10) Успен ауданының "Лозов ауылдық округі әкімінің аппараты" коммуналдық мемлекеттік мекемесінің Ережесін аудан әкімдігіне бекітуге ұсынады;</w:t>
      </w:r>
      <w:r>
        <w:br/>
      </w:r>
      <w:r>
        <w:rPr>
          <w:rFonts w:ascii="Times New Roman"/>
          <w:b w:val="false"/>
          <w:i w:val="false"/>
          <w:color w:val="000000"/>
          <w:sz w:val="28"/>
        </w:rPr>
        <w:t>
      11) азаматтарды жеке қабылдауды жүзеге асырады;</w:t>
      </w:r>
      <w:r>
        <w:br/>
      </w:r>
      <w:r>
        <w:rPr>
          <w:rFonts w:ascii="Times New Roman"/>
          <w:b w:val="false"/>
          <w:i w:val="false"/>
          <w:color w:val="000000"/>
          <w:sz w:val="28"/>
        </w:rPr>
        <w:t>
      12)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13) салық және бюджетке төленетiн басқа да мiндеттi төлемдердi жинауға жәрдемдеседi;</w:t>
      </w:r>
      <w:r>
        <w:br/>
      </w:r>
      <w:r>
        <w:rPr>
          <w:rFonts w:ascii="Times New Roman"/>
          <w:b w:val="false"/>
          <w:i w:val="false"/>
          <w:color w:val="000000"/>
          <w:sz w:val="28"/>
        </w:rPr>
        <w:t>
      14) Успен ауданының "Лозов ауылдық округі әкімінің аппараты" коммуналдық мемлекеттік мекемесі әкімшісі болып табылатын бюджеттік бағдарламаларды әзірлеп, аудандық мәслихаттың бекітуі үшін аудан әкімдіктің қарауына енгізеді;</w:t>
      </w:r>
      <w:r>
        <w:br/>
      </w:r>
      <w:r>
        <w:rPr>
          <w:rFonts w:ascii="Times New Roman"/>
          <w:b w:val="false"/>
          <w:i w:val="false"/>
          <w:color w:val="000000"/>
          <w:sz w:val="28"/>
        </w:rPr>
        <w:t>
      15)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xml:space="preserve">
      16)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17) өз құзыретi шегiнде жер қатынастарын реттеудi жүзеге асырады;</w:t>
      </w:r>
      <w:r>
        <w:br/>
      </w:r>
      <w:r>
        <w:rPr>
          <w:rFonts w:ascii="Times New Roman"/>
          <w:b w:val="false"/>
          <w:i w:val="false"/>
          <w:color w:val="000000"/>
          <w:sz w:val="28"/>
        </w:rPr>
        <w:t>
      18) ауылдық округінің коммуналдық тұрғын үй қорының сақталуын, сондай-ақ ауылдарда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19)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20)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21) тарихи және мәдени мұраны сақтау жөнiндегi жұмысты ұйымдастырады;</w:t>
      </w:r>
      <w:r>
        <w:br/>
      </w:r>
      <w:r>
        <w:rPr>
          <w:rFonts w:ascii="Times New Roman"/>
          <w:b w:val="false"/>
          <w:i w:val="false"/>
          <w:color w:val="000000"/>
          <w:sz w:val="28"/>
        </w:rPr>
        <w:t>
      22)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23)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24) мүгедектерге көмек көрсетуді ұйымдастырады;</w:t>
      </w:r>
      <w:r>
        <w:br/>
      </w:r>
      <w:r>
        <w:rPr>
          <w:rFonts w:ascii="Times New Roman"/>
          <w:b w:val="false"/>
          <w:i w:val="false"/>
          <w:color w:val="000000"/>
          <w:sz w:val="28"/>
        </w:rPr>
        <w:t>
      25) қоғамдық жұмыстарды, жастар практикасын және әлеуметтік жұмыс орындарын ұйымдастырады;</w:t>
      </w:r>
      <w:r>
        <w:br/>
      </w:r>
      <w:r>
        <w:rPr>
          <w:rFonts w:ascii="Times New Roman"/>
          <w:b w:val="false"/>
          <w:i w:val="false"/>
          <w:color w:val="000000"/>
          <w:sz w:val="28"/>
        </w:rPr>
        <w:t>
      26)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27)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28) мүгедектерге қайырымдылық және әлеуметтiк көмек көрсетуді үйлестiредi;</w:t>
      </w:r>
      <w:r>
        <w:br/>
      </w:r>
      <w:r>
        <w:rPr>
          <w:rFonts w:ascii="Times New Roman"/>
          <w:b w:val="false"/>
          <w:i w:val="false"/>
          <w:color w:val="000000"/>
          <w:sz w:val="28"/>
        </w:rPr>
        <w:t>
      29) халықтың әлеуметтiк жағынан әлсіз топтарына қайырымдылық көмек көрсетуді үйлестіреді;</w:t>
      </w:r>
      <w:r>
        <w:br/>
      </w:r>
      <w:r>
        <w:rPr>
          <w:rFonts w:ascii="Times New Roman"/>
          <w:b w:val="false"/>
          <w:i w:val="false"/>
          <w:color w:val="000000"/>
          <w:sz w:val="28"/>
        </w:rPr>
        <w:t>
      30) ауылдық денсаулық сақтау ұйымдарын кадрлармен қамтамасыз етуге жәрдемдеседі;</w:t>
      </w:r>
      <w:r>
        <w:br/>
      </w:r>
      <w:r>
        <w:rPr>
          <w:rFonts w:ascii="Times New Roman"/>
          <w:b w:val="false"/>
          <w:i w:val="false"/>
          <w:color w:val="000000"/>
          <w:sz w:val="28"/>
        </w:rPr>
        <w:t>
      31) жергiлiктi әлеуметтiк инфрақұрылымның дамуына жәрдемдеседi;</w:t>
      </w:r>
      <w:r>
        <w:br/>
      </w:r>
      <w:r>
        <w:rPr>
          <w:rFonts w:ascii="Times New Roman"/>
          <w:b w:val="false"/>
          <w:i w:val="false"/>
          <w:color w:val="000000"/>
          <w:sz w:val="28"/>
        </w:rPr>
        <w:t>
      32) қоғамдық көлiк қозғалысын ұйымдастырады;</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жергiлiктi өзiн-өзi басқару органдарымен өзара iс-қимыл жасайды;</w:t>
      </w:r>
      <w:r>
        <w:br/>
      </w:r>
      <w:r>
        <w:rPr>
          <w:rFonts w:ascii="Times New Roman"/>
          <w:b w:val="false"/>
          <w:i w:val="false"/>
          <w:color w:val="000000"/>
          <w:sz w:val="28"/>
        </w:rPr>
        <w:t>
      35) шаруашылықтар бойынша есепке алуды жүзеге асырады;</w:t>
      </w:r>
      <w:r>
        <w:br/>
      </w:r>
      <w:r>
        <w:rPr>
          <w:rFonts w:ascii="Times New Roman"/>
          <w:b w:val="false"/>
          <w:i w:val="false"/>
          <w:color w:val="000000"/>
          <w:sz w:val="28"/>
        </w:rPr>
        <w:t>
      36)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37)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38) өз құзыретi шегiнде ауылды сумен жабдықтауды ұйымдастырады және су пайдалану мәселелерiн реттейдi;</w:t>
      </w:r>
      <w:r>
        <w:br/>
      </w:r>
      <w:r>
        <w:rPr>
          <w:rFonts w:ascii="Times New Roman"/>
          <w:b w:val="false"/>
          <w:i w:val="false"/>
          <w:color w:val="000000"/>
          <w:sz w:val="28"/>
        </w:rPr>
        <w:t>
      39) ауылдық округті абаттандыру, жарықтандыру, көгалдандыру және санитарлық тазарту жөнiндегi жұмыстарды ұйымдастырады;</w:t>
      </w:r>
      <w:r>
        <w:br/>
      </w:r>
      <w:r>
        <w:rPr>
          <w:rFonts w:ascii="Times New Roman"/>
          <w:b w:val="false"/>
          <w:i w:val="false"/>
          <w:color w:val="000000"/>
          <w:sz w:val="28"/>
        </w:rPr>
        <w:t>
      40)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41) ауылдық округінің кәсіпқой емес медиаторлардың тізілімін жүргізеді;</w:t>
      </w:r>
      <w:r>
        <w:br/>
      </w:r>
      <w:r>
        <w:rPr>
          <w:rFonts w:ascii="Times New Roman"/>
          <w:b w:val="false"/>
          <w:i w:val="false"/>
          <w:color w:val="000000"/>
          <w:sz w:val="28"/>
        </w:rPr>
        <w:t>
      42)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43)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44)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45) берілген коммуналдық мүліктің сақталуын қамтамасыз етеді;</w:t>
      </w:r>
      <w:r>
        <w:br/>
      </w:r>
      <w:r>
        <w:rPr>
          <w:rFonts w:ascii="Times New Roman"/>
          <w:b w:val="false"/>
          <w:i w:val="false"/>
          <w:color w:val="000000"/>
          <w:sz w:val="28"/>
        </w:rPr>
        <w:t>
      46) берілген аудандық коммуналдық заңды тұлғаларды басқаруды жүзеге асырады;</w:t>
      </w:r>
      <w:r>
        <w:br/>
      </w:r>
      <w:r>
        <w:rPr>
          <w:rFonts w:ascii="Times New Roman"/>
          <w:b w:val="false"/>
          <w:i w:val="false"/>
          <w:color w:val="000000"/>
          <w:sz w:val="28"/>
        </w:rPr>
        <w:t>
      47)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48)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49)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50) кіріс көздерін қалыптастырады;</w:t>
      </w:r>
      <w:r>
        <w:br/>
      </w:r>
      <w:r>
        <w:rPr>
          <w:rFonts w:ascii="Times New Roman"/>
          <w:b w:val="false"/>
          <w:i w:val="false"/>
          <w:color w:val="000000"/>
          <w:sz w:val="28"/>
        </w:rPr>
        <w:t>
      51)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52)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53)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54)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55) Жергілікті маңызы бар мәселелерді шешу үшін ауыл аумағындағы мемлекеттік мекемелер, коммуналдық-мемлекеттік кәсіпорындар үшін тауарларды (жұмыстарды, көрсетілетін қызметтерді) жергілікті қоғамдастық жиналысының шешімімен жергілікті өзін-өзі басқару қаражаты есебінен сатып алуға құқығы бар;</w:t>
      </w:r>
      <w:r>
        <w:br/>
      </w:r>
      <w:r>
        <w:rPr>
          <w:rFonts w:ascii="Times New Roman"/>
          <w:b w:val="false"/>
          <w:i w:val="false"/>
          <w:color w:val="000000"/>
          <w:sz w:val="28"/>
        </w:rPr>
        <w:t>
      56) ауылдық округінің жерлерінде мал жаятын орындарды айқындау;</w:t>
      </w:r>
      <w:r>
        <w:br/>
      </w:r>
      <w:r>
        <w:rPr>
          <w:rFonts w:ascii="Times New Roman"/>
          <w:b w:val="false"/>
          <w:i w:val="false"/>
          <w:color w:val="000000"/>
          <w:sz w:val="28"/>
        </w:rPr>
        <w:t>
      57) ауылдық округінің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қабылдау;</w:t>
      </w:r>
      <w:r>
        <w:br/>
      </w:r>
      <w:r>
        <w:rPr>
          <w:rFonts w:ascii="Times New Roman"/>
          <w:b w:val="false"/>
          <w:i w:val="false"/>
          <w:color w:val="000000"/>
          <w:sz w:val="28"/>
        </w:rPr>
        <w:t>
      58) ауылдық округінің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қабылдау;</w:t>
      </w:r>
      <w:r>
        <w:br/>
      </w:r>
      <w:r>
        <w:rPr>
          <w:rFonts w:ascii="Times New Roman"/>
          <w:b w:val="false"/>
          <w:i w:val="false"/>
          <w:color w:val="000000"/>
          <w:sz w:val="28"/>
        </w:rPr>
        <w:t>
      59) Қазақстан Республикасының заңнамасында белгіленген тәртіппен ветеринариялық пункттерді қызметтік үй-жайлармен қамтамасыз ету;</w:t>
      </w:r>
      <w:r>
        <w:br/>
      </w:r>
      <w:r>
        <w:rPr>
          <w:rFonts w:ascii="Times New Roman"/>
          <w:b w:val="false"/>
          <w:i w:val="false"/>
          <w:color w:val="000000"/>
          <w:sz w:val="28"/>
        </w:rPr>
        <w:t>
      60) жергілікті әскери басқару органдарына олардың бейбіт уақыттағы және жұмылдыру жарияланған кездегі жұмысына жәрдем көрсетеді, ауылдық округінің аумағында әскери-экономикалық және командалық-штабтық оқулар (жаттығулар) өткізуге қатысады;</w:t>
      </w:r>
      <w:r>
        <w:br/>
      </w:r>
      <w:r>
        <w:rPr>
          <w:rFonts w:ascii="Times New Roman"/>
          <w:b w:val="false"/>
          <w:i w:val="false"/>
          <w:color w:val="000000"/>
          <w:sz w:val="28"/>
        </w:rPr>
        <w:t>
      61) ауылдық округінің шегінде мемлекеттік органдар мен ұйымдарды жұмылдыру, соғыс жағдайы кезеңінде және соғыс уақытында жұмыс істеуге көшіру жөніндегі іс-шаралар кешенін іске асыруды қамтамасыз етеді;</w:t>
      </w:r>
      <w:r>
        <w:br/>
      </w:r>
      <w:r>
        <w:rPr>
          <w:rFonts w:ascii="Times New Roman"/>
          <w:b w:val="false"/>
          <w:i w:val="false"/>
          <w:color w:val="000000"/>
          <w:sz w:val="28"/>
        </w:rPr>
        <w:t>
      62) ауылдық округінің шегінде жұмылдыру және соғыс жағдайы кезеңінде шақырылуға тиісті азаматтарды дер кезінде хабардар етуді және жеткізуді, жиналу орындарына немесе әскери бөлімдерге техника беруді ұйымдастырады және қамтамасыз етеді;</w:t>
      </w:r>
      <w:r>
        <w:br/>
      </w:r>
      <w:r>
        <w:rPr>
          <w:rFonts w:ascii="Times New Roman"/>
          <w:b w:val="false"/>
          <w:i w:val="false"/>
          <w:color w:val="000000"/>
          <w:sz w:val="28"/>
        </w:rPr>
        <w:t>
      63) аудандық өкiлдi және атқарушы органдарға елдi мекендердi кенттер, ауылдар категорияларына жатқызу туралы, оларды тарату және қайта құру туралы ұсыныстар енгiзедi;</w:t>
      </w:r>
      <w:r>
        <w:br/>
      </w:r>
      <w:r>
        <w:rPr>
          <w:rFonts w:ascii="Times New Roman"/>
          <w:b w:val="false"/>
          <w:i w:val="false"/>
          <w:color w:val="000000"/>
          <w:sz w:val="28"/>
        </w:rPr>
        <w:t>
      64) ауылдық округі халқының пiкiрiн ескере отырып, аудандық өкiлдi және атқарушы органдарға ауылдық округтерге, ауылдарға ат қою және олардың атын өзгерту туралы ұсыныстар енгiзедi;</w:t>
      </w:r>
      <w:r>
        <w:br/>
      </w:r>
      <w:r>
        <w:rPr>
          <w:rFonts w:ascii="Times New Roman"/>
          <w:b w:val="false"/>
          <w:i w:val="false"/>
          <w:color w:val="000000"/>
          <w:sz w:val="28"/>
        </w:rPr>
        <w:t>
      65) аудандық өкiлдi және атқарушы органдарға ауылдық округтердiң шекараларын белгiлеу және өзгерту туралы ұсыныстар енгiзедi;</w:t>
      </w:r>
      <w:r>
        <w:br/>
      </w:r>
      <w:r>
        <w:rPr>
          <w:rFonts w:ascii="Times New Roman"/>
          <w:b w:val="false"/>
          <w:i w:val="false"/>
          <w:color w:val="000000"/>
          <w:sz w:val="28"/>
        </w:rPr>
        <w:t>
      66) ауылдық округі халқының пiкiрiн ескере отырып, облыстық ономастика комиссиясының қорытындысы негізінде осы ауылдық округінің құрамдас бөлiктеріне атау беру, оларды қайта атау, сондай-ақ олардың атауларының транскрипциясын нақтылау мен өзгерту жөніндегі мәселелерді шешеді;</w:t>
      </w:r>
      <w:r>
        <w:br/>
      </w:r>
      <w:r>
        <w:rPr>
          <w:rFonts w:ascii="Times New Roman"/>
          <w:b w:val="false"/>
          <w:i w:val="false"/>
          <w:color w:val="000000"/>
          <w:sz w:val="28"/>
        </w:rPr>
        <w:t>
      67) Қазақстан Республикасының қолданыстағы заңнамасында көзделген әкімшілік құқық бұзушылықтар туралы істерді қарауға және ауыл аумағында жасалған бұзушылықтар үшін әкімшілік жазалар қолдануға құқылы;</w:t>
      </w:r>
      <w:r>
        <w:br/>
      </w:r>
      <w:r>
        <w:rPr>
          <w:rFonts w:ascii="Times New Roman"/>
          <w:b w:val="false"/>
          <w:i w:val="false"/>
          <w:color w:val="000000"/>
          <w:sz w:val="28"/>
        </w:rPr>
        <w:t>
      68) ауылдық округ тұрғындарымен бөлек жиындар өткізеді;</w:t>
      </w:r>
      <w:r>
        <w:br/>
      </w:r>
      <w:r>
        <w:rPr>
          <w:rFonts w:ascii="Times New Roman"/>
          <w:b w:val="false"/>
          <w:i w:val="false"/>
          <w:color w:val="000000"/>
          <w:sz w:val="28"/>
        </w:rPr>
        <w:t>
      69) сыбайлас жемқорлық қарсы заңнамасына сәйкес сыбайлас жемқорлық бұзушылық жасағаны үшін жауап береді;</w:t>
      </w:r>
      <w:r>
        <w:br/>
      </w:r>
      <w:r>
        <w:rPr>
          <w:rFonts w:ascii="Times New Roman"/>
          <w:b w:val="false"/>
          <w:i w:val="false"/>
          <w:color w:val="000000"/>
          <w:sz w:val="28"/>
        </w:rPr>
        <w:t>
      70) ауылдық округі әкімінің құзырына Қазақстан Республикасының заңнамасында көзделген өзге де мәселелерді шешу.</w:t>
      </w:r>
      <w:r>
        <w:br/>
      </w:r>
      <w:r>
        <w:rPr>
          <w:rFonts w:ascii="Times New Roman"/>
          <w:b w:val="false"/>
          <w:i w:val="false"/>
          <w:color w:val="000000"/>
          <w:sz w:val="28"/>
        </w:rPr>
        <w:t xml:space="preserve">
      25. </w:t>
      </w:r>
      <w:r>
        <w:rPr>
          <w:rFonts w:ascii="Times New Roman"/>
          <w:b w:val="false"/>
          <w:i w:val="false"/>
          <w:color w:val="000000"/>
          <w:sz w:val="28"/>
        </w:rPr>
        <w:t xml:space="preserve"> Ауылдық округінің әкiмi өзiнiң құзыретiне жатқызылған мәселелер бойынша өзiне жүктелген мiндеттердiң iске асырылуы үшiн жоғары тұрған әкiмнiң, аудандық мәслихатының алдында жауап бередi.</w:t>
      </w:r>
      <w:r>
        <w:br/>
      </w:r>
      <w:r>
        <w:rPr>
          <w:rFonts w:ascii="Times New Roman"/>
          <w:b w:val="false"/>
          <w:i w:val="false"/>
          <w:color w:val="000000"/>
          <w:sz w:val="28"/>
        </w:rPr>
        <w:t xml:space="preserve">
      26. </w:t>
      </w:r>
      <w:r>
        <w:rPr>
          <w:rFonts w:ascii="Times New Roman"/>
          <w:b w:val="false"/>
          <w:i w:val="false"/>
          <w:color w:val="000000"/>
          <w:sz w:val="28"/>
        </w:rPr>
        <w:t xml:space="preserve"> Ауылдық округінің әкімінің өкілеттіктерін, ол болмаған кезде Қазақстан Республикасының қолданыстағы заңнамаға сәйкес оны алмастыратын тұлға жүзеге асырады.</w:t>
      </w:r>
      <w:r>
        <w:br/>
      </w:r>
      <w:r>
        <w:rPr>
          <w:rFonts w:ascii="Times New Roman"/>
          <w:b w:val="false"/>
          <w:i w:val="false"/>
          <w:color w:val="000000"/>
          <w:sz w:val="28"/>
        </w:rPr>
        <w:t xml:space="preserve">
      27. </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 мен коммуналдық мүлікті басқару уәкілетті орган (ауданының жергілікті атқарушы органы) арасындағы қарым-қатынас Қазақстан Республикасының қолданыстағы заңнамасымен реттеледі.</w:t>
      </w:r>
      <w:r>
        <w:br/>
      </w:r>
      <w:r>
        <w:rPr>
          <w:rFonts w:ascii="Times New Roman"/>
          <w:b w:val="false"/>
          <w:i w:val="false"/>
          <w:color w:val="000000"/>
          <w:sz w:val="28"/>
        </w:rPr>
        <w:t xml:space="preserve">
      28. </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 мен үйлестіретін саласындағы уәкілетті органы (ауданының жергілікті атқарушы органы) арасындағы қарым-қатынас Қазақстан Республикасының қолданыстағы заңнамасымен реттеледі.</w:t>
      </w:r>
      <w:r>
        <w:br/>
      </w:r>
      <w:r>
        <w:rPr>
          <w:rFonts w:ascii="Times New Roman"/>
          <w:b w:val="false"/>
          <w:i w:val="false"/>
          <w:color w:val="000000"/>
          <w:sz w:val="28"/>
        </w:rPr>
        <w:t xml:space="preserve">
      29. </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p>
    <w:bookmarkEnd w:id="7"/>
    <w:bookmarkStart w:name="z40" w:id="8"/>
    <w:p>
      <w:pPr>
        <w:spacing w:after="0"/>
        <w:ind w:left="0"/>
        <w:jc w:val="left"/>
      </w:pPr>
      <w:r>
        <w:rPr>
          <w:rFonts w:ascii="Times New Roman"/>
          <w:b/>
          <w:i w:val="false"/>
          <w:color w:val="000000"/>
        </w:rPr>
        <w:t xml:space="preserve"> 4. Успен ауданының "Лозов ауылдық округі әкімінің аппараты"</w:t>
      </w:r>
      <w:r>
        <w:br/>
      </w:r>
      <w:r>
        <w:rPr>
          <w:rFonts w:ascii="Times New Roman"/>
          <w:b/>
          <w:i w:val="false"/>
          <w:color w:val="000000"/>
        </w:rPr>
        <w:t>коммуналдық мемлекеттік мекемесінің мүлкі</w:t>
      </w:r>
    </w:p>
    <w:bookmarkEnd w:id="8"/>
    <w:bookmarkStart w:name="z41" w:id="9"/>
    <w:p>
      <w:pPr>
        <w:spacing w:after="0"/>
        <w:ind w:left="0"/>
        <w:jc w:val="both"/>
      </w:pPr>
      <w:r>
        <w:rPr>
          <w:rFonts w:ascii="Times New Roman"/>
          <w:b w:val="false"/>
          <w:i w:val="false"/>
          <w:color w:val="000000"/>
          <w:sz w:val="28"/>
        </w:rPr>
        <w:t>
      30.  Успен ауданының "Лозов ауылдық округі әкімінің аппараты" коммуналдық мемлекеттік мекемесінің Қазақстан Республикасының заңнамада көзделген жағдайларда жедел басқару құқығында оқшауланған мүлкі болуы мүмкін.</w:t>
      </w:r>
    </w:p>
    <w:bookmarkEnd w:id="9"/>
    <w:p>
      <w:pPr>
        <w:spacing w:after="0"/>
        <w:ind w:left="0"/>
        <w:jc w:val="both"/>
      </w:pPr>
      <w:r>
        <w:rPr>
          <w:rFonts w:ascii="Times New Roman"/>
          <w:b w:val="false"/>
          <w:i w:val="false"/>
          <w:color w:val="000000"/>
          <w:sz w:val="28"/>
        </w:rPr>
        <w:t>
      Успен ауданының "Лозов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left"/>
      </w:pPr>
      <w:r>
        <w:rPr>
          <w:rFonts w:ascii="Times New Roman"/>
          <w:b w:val="false"/>
          <w:i w:val="false"/>
          <w:color w:val="000000"/>
          <w:sz w:val="28"/>
        </w:rPr>
        <w:t xml:space="preserve">
      31. </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xml:space="preserve">
      32. </w:t>
      </w:r>
      <w:r>
        <w:rPr>
          <w:rFonts w:ascii="Times New Roman"/>
          <w:b w:val="false"/>
          <w:i w:val="false"/>
          <w:color w:val="000000"/>
          <w:sz w:val="28"/>
        </w:rPr>
        <w:t xml:space="preserve"> Егер Қазақстан Республикасының заңнамада өзгеше көзделмесе, Успен ауданының "Лозов ауылдық округі әкімінің аппараты" коммуналдық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иеліктін шығаруға немесе оған өзгедей тәсілмен билік етуге құқығы жоқ.</w:t>
      </w:r>
      <w:r>
        <w:br/>
      </w:r>
      <w:r>
        <w:rPr>
          <w:rFonts w:ascii="Times New Roman"/>
          <w:b w:val="false"/>
          <w:i w:val="false"/>
          <w:color w:val="000000"/>
          <w:sz w:val="28"/>
        </w:rPr>
        <w:t xml:space="preserve">
      33. </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мекемесінің мемлекеттік мүлік жөніндегі уәкілетті органы "Успен ауданының қаржы бөлімі" мемлекеттік мекемесі болып табылады.</w:t>
      </w:r>
      <w:r>
        <w:br/>
      </w:r>
      <w:r>
        <w:rPr>
          <w:rFonts w:ascii="Times New Roman"/>
          <w:b w:val="false"/>
          <w:i w:val="false"/>
          <w:color w:val="000000"/>
          <w:sz w:val="28"/>
        </w:rPr>
        <w:t xml:space="preserve">
      34. </w:t>
      </w:r>
      <w:r>
        <w:rPr>
          <w:rFonts w:ascii="Times New Roman"/>
          <w:b w:val="false"/>
          <w:i w:val="false"/>
          <w:color w:val="000000"/>
          <w:sz w:val="28"/>
        </w:rPr>
        <w:t xml:space="preserve"> "Успен ауданының қаржы бөлімі" мемлекеттік мекемесіне мәліметтерді ұсынумен мемлекеттік мүлікті басқарудың тиімділік мониторингі мен жыл сайынғы есебі Успен ауданының "Лозов ауылдық округі әкімінің аппараты" коммуналдық мемлекеттік мекемесімен өткізіледі.</w:t>
      </w:r>
      <w:r>
        <w:br/>
      </w:r>
      <w:r>
        <w:rPr>
          <w:rFonts w:ascii="Times New Roman"/>
          <w:b w:val="false"/>
          <w:i w:val="false"/>
          <w:color w:val="000000"/>
          <w:sz w:val="28"/>
        </w:rPr>
        <w:t>
</w:t>
      </w:r>
    </w:p>
    <w:bookmarkStart w:name="z46" w:id="10"/>
    <w:p>
      <w:pPr>
        <w:spacing w:after="0"/>
        <w:ind w:left="0"/>
        <w:jc w:val="left"/>
      </w:pPr>
      <w:r>
        <w:rPr>
          <w:rFonts w:ascii="Times New Roman"/>
          <w:b/>
          <w:i w:val="false"/>
          <w:color w:val="000000"/>
        </w:rPr>
        <w:t xml:space="preserve"> 5. Успен ауданының "Лозов ауылдық округі әкімінің аппараты" коммуналдық</w:t>
      </w:r>
      <w:r>
        <w:br/>
      </w:r>
      <w:r>
        <w:rPr>
          <w:rFonts w:ascii="Times New Roman"/>
          <w:b/>
          <w:i w:val="false"/>
          <w:color w:val="000000"/>
        </w:rPr>
        <w:t>мемлекеттік мекемесін қайта ұйымдастыру және қысқарту (тарату)</w:t>
      </w:r>
    </w:p>
    <w:bookmarkEnd w:id="10"/>
    <w:bookmarkStart w:name="z47" w:id="11"/>
    <w:p>
      <w:pPr>
        <w:spacing w:after="0"/>
        <w:ind w:left="0"/>
        <w:jc w:val="both"/>
      </w:pPr>
      <w:r>
        <w:rPr>
          <w:rFonts w:ascii="Times New Roman"/>
          <w:b w:val="false"/>
          <w:i w:val="false"/>
          <w:color w:val="000000"/>
          <w:sz w:val="28"/>
        </w:rPr>
        <w:t>
      35.  Успен ауданының "Лозов ауылдық округі әкімінің аппараты" коммуналдық мемлекеттік мекемесін қайта ұйымдастыру және қысқарту Қазақстан Республикасының заңнамасына сәйкес жүзеге асырылады.</w:t>
      </w:r>
      <w:r>
        <w:br/>
      </w:r>
      <w:r>
        <w:rPr>
          <w:rFonts w:ascii="Times New Roman"/>
          <w:b w:val="false"/>
          <w:i w:val="false"/>
          <w:color w:val="000000"/>
          <w:sz w:val="28"/>
        </w:rPr>
        <w:t xml:space="preserve">
      36. </w:t>
      </w:r>
      <w:r>
        <w:rPr>
          <w:rFonts w:ascii="Times New Roman"/>
          <w:b w:val="false"/>
          <w:i w:val="false"/>
          <w:color w:val="000000"/>
          <w:sz w:val="28"/>
        </w:rPr>
        <w:t xml:space="preserve"> Успен ауданының "Лозов ауылдық округі әкімінің аппараты" коммуналдық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11"/>
    <w:bookmarkStart w:name="z49" w:id="12"/>
    <w:p>
      <w:pPr>
        <w:spacing w:after="0"/>
        <w:ind w:left="0"/>
        <w:jc w:val="left"/>
      </w:pPr>
      <w:r>
        <w:rPr>
          <w:rFonts w:ascii="Times New Roman"/>
          <w:b/>
          <w:i w:val="false"/>
          <w:color w:val="000000"/>
        </w:rPr>
        <w:t xml:space="preserve"> Успен ауданының "Лозов ауылдық округі әкімінің аппараты"</w:t>
      </w:r>
      <w:r>
        <w:br/>
      </w:r>
      <w:r>
        <w:rPr>
          <w:rFonts w:ascii="Times New Roman"/>
          <w:b/>
          <w:i w:val="false"/>
          <w:color w:val="000000"/>
        </w:rPr>
        <w:t>коммуналдық мемлекеттік мекемесінің басқаруындағы мекемелердің тізімі</w:t>
      </w:r>
    </w:p>
    <w:bookmarkEnd w:id="12"/>
    <w:bookmarkStart w:name="z50" w:id="13"/>
    <w:p>
      <w:pPr>
        <w:spacing w:after="0"/>
        <w:ind w:left="0"/>
        <w:jc w:val="both"/>
      </w:pPr>
      <w:r>
        <w:rPr>
          <w:rFonts w:ascii="Times New Roman"/>
          <w:b w:val="false"/>
          <w:i w:val="false"/>
          <w:color w:val="000000"/>
          <w:sz w:val="28"/>
        </w:rPr>
        <w:t>
      37.  Успен ауданының "Лозов ауылдық округі әкімінің аппараты" коммуналдық мемлекеттік мекемесінің қарамағында келесі ұйым бар:</w:t>
      </w:r>
    </w:p>
    <w:bookmarkEnd w:id="13"/>
    <w:p>
      <w:pPr>
        <w:spacing w:after="0"/>
        <w:ind w:left="0"/>
        <w:jc w:val="both"/>
      </w:pPr>
      <w:r>
        <w:rPr>
          <w:rFonts w:ascii="Times New Roman"/>
          <w:b w:val="false"/>
          <w:i w:val="false"/>
          <w:color w:val="000000"/>
          <w:sz w:val="28"/>
        </w:rPr>
        <w:t>
      Успен ауданы әкімдігі Успен ауданының Лозов ауылдық округ әкімі аппаратының "Лозов ауылының мәдениет үйі" мемлекеттік қазыналық коммуналдық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