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f83b" w14:textId="b14f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Успен ауданы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2015 жылғы 31 желтоқсандағы № 282/12 қаулысы. Павлодар облысының Әділет департаментінде 2016 жылғы 27 қаңтарда № 4908 болып тіркелді. Күші жойылды - Павлодар облысы Успен аудандық әкімдігінің 2016 жылғы 26 сәуірдегі N 79/4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әкімдігінің 26.04.2016 N 79/4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бойынша халықтың нысаналы топтарына жататын тұлғалардың 2016 жылға арналған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дәрігерлік–консультативтік комиссия анықтамалары бойынша еңбек етуге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50 жастағы және одан үлкен жастағы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жұмыс өтілі және мамандығы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үш ай және одан артық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бір де жұмыс істейтін адамы жоқ отбасынан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уақытша және маусымдық жұмыстардың аяқталғанына байланысты жұмыстан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әлеуметтік мәселелерге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