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dfd3" w14:textId="025d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Қоңырөзек ауылдық округі Қоңырөзек ауылының Амангелді көшесінде шектеу іс-шараларын енгізе отырып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Қоңырөзек ауылдық округі әкімінің 2015 жылғы 23 қаңтардағы № 1 шешімі. Павлодар облысының Әділет департаментінде 2015 жылғы 03 ақпанда № 4292 болып тіркелді. Күші жойылды - Павлодар облысы Успен ауданы Қоңырөзек ауылдық округі әкімінің 2015 жылғы 11 қарашадағы N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ауданы Қоңырөзек ауылдық округі әкімінің 11.11.2015 N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мемлекеттік ветеринариялық бас инспекторының ұсынысы негізінде Қоңырөзек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Жануарлардан бруцеллез ауруының анықталуына байланысты, Қоңырөзек ауылдық округінің Қоңырөзек ауылындағы Амангелді көшесінде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Кумуков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Успен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Ағатанов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"23"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