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71ca" w14:textId="cfa7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ауылдық елді мекендерінде тұратын және жұмыс істейтін әлеуметтік қамсыздандыру, білім беру, мәдениет, спорт және ветеринария мемлекеттік ұйымдарының мамандарына отын сатып алу үшін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2015 жылғы 10 ақпандағы № 183/54 шешімі. Павлодар облысының Әділет департаментінде 2015 жылғы 17 ақпанда № 4312 болып тіркелді. Күші жойылды - Павлодар облысы Шарбақты аудандық мәслихатының 2019 жылғы 21 қарашадағы № 211/64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21.11.2019 № 211/64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 Қазақстан Республикасының 2005 жылғы 8 шілдедегі "Агроөндірістік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Шарбақты ауданының ауылдық елді мекендерінде тұратын және жұмыс істейтін әлеуметтік қамсыздандыру, білім беру, мәдениет, спорт және ветеринария мемлекеттік ұйымдарының мамандарына отын сатып алу үшін жыл сайын 5000 (бес мың) теңге көлемінде біржолғы әлеуметтік көмек берілсін.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заңнамалық және әлеуметтік саясат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Ибрагимова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Абдрахманов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