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558d" w14:textId="8c65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2015 жылғы 21 мамырдағы "Шарбақты ауданында 2015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151/5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2015 жылғы 2 қазандағы № 301/10 қаулысы. Павлодар облысының Әділет департаментінде 2015 жылғы 03 қарашада № 4777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 әкімдігінің 2015 жылғы 21 мамырдағы "Шарбақты ауданында 2015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151/5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25 маусымдағы Нормативтік құқықтық актілерді мемлекеттік тіркеу тізілімінде № 4540 тіркелген, 2015 жылғы 9 шілдедегі аудандық № 27 "Маралды" және "Трибуна"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
</w:t>
      </w:r>
      <w:r>
        <w:rPr>
          <w:rFonts w:ascii="Times New Roman"/>
          <w:b w:val="false"/>
          <w:i w:val="false"/>
          <w:color w:val="000000"/>
          <w:sz w:val="28"/>
        </w:rPr>
        <w:t>
қосымшасы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Шарбақты ауданы әкімінің жетекшілік етуші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301/10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Шарбақты ауданында 2015 жылға арналған мектепке дейінгі тәрбие және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тапсырысы, 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587"/>
        <w:gridCol w:w="1279"/>
        <w:gridCol w:w="1722"/>
        <w:gridCol w:w="1722"/>
        <w:gridCol w:w="316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орташа шығын бағасы кемінде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айына жан басына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әкімдігінің, Шарбақты ауданы Шарбақты ауылы әкімі аппаратының "Айгөлек"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 Шарбақты ауданы Алексеевка ауылдық округі әкімі аппаратының "Балбөбек"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 Шарбақты ауданы Орловка ауылдық округі әкімі аппаратының "Ақбота" бөбектер бақшасы" коммуналдық мемлекеттік казыналық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 Шарбақты ауданы Александровка ауылдық округі әкімі аппаратының "Балапан"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 әкімдігінің Шарбақты ауданы Шалдай ауылдық округі әкімі аппаратының "Бүлдіршін"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"Арбиген жалпы білім беру орта мектебі"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"Богодаровка негізгі жалпы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"Галкин жалпы білім беру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Есілбай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Жаңа-ауыл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"Жылыбұлақ негізгі жалпы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"Заборовка негізгі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"Қарабидай негізгі жалпы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ауданының "Красиловка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"Малиновка жалпы білім беру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Маралды бастауыш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"Назаровка негізгі жалпы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"Северный негізгі жалпы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Сосновка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"Хмельницкий жалпы білім беру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"Шегірен орта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"Шарбақты ауданының гимназиялық сыныптары бар жалпы орта білім беру мектебі"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№3 жалпы орта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ауданының №2 жалпы негізгі білім беру мектебі"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