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c6700" w14:textId="aac67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"Алматы қаласы Кәсіпкерлік, индустриалды-инновациялық даму және ауыл шаруашылығы басқармасы" коммуналдық мемлекеттік мекемесінің атауын өзгерту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2015 жылғы 3 ақпандағы № 1/61 қаулысы. Алматы қаласының Әділет департаментінде 2015 жылғы 10 ақпанда № 1122 болып тіркелді. Күші жойылды - Алматы қаласы әкімдігінің 2019 жылғы 27 мамырдағы № 2/328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әкімдігінің 27.05.2019 № 2/328 (алғаш ресми жарияланғаннан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Алматы қаласы әкімдігінің "Алматы қаласы әкімдігінің 2013 жылғы 15 шілдедегі № 3/606 "Алматы қаласы әкімдігінің құрылымы туралы" қаулысына өзгерістер мен толықтырулар енгізу туралы" 2015 жылғы 23 қаңтардағы № 1/33 қаулысына және V сайланған Алматы қаласы мәслихатының кезектен тыс XXXV сессиясының "V сайланған Алматы қаласы мәслихатының XVIII сессиясының 2013 жылғы 5 шілдедегі № 144 "Алматы қаласын басқару сызбасын бекіту туралы" шешіміне өзгерістер мен толықтырулар енгізу туралы" 2015 жылғы 20 қаңтардағы № 299 шешіміне сәйкес,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"Алматы қаласы Кәсіпкерлік, индустриалды-инновациялық даму және ауыл шаруашылығы басқармасы" коммуналдық мемлекеттік мекемесінің атауы "Алматы қаласы Кәсіпкерлік және индустриалды-инновациялық даму басқармасы" коммуналдық мемлекеттік мекемесі болып (бұдан әрі – Басқарма) өзгертілсін.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Күші жойылды - Алматы қаласы әкімдігінің 06.12.2016 № 4/569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Басқарма заңнамамен белгіленген тәртіпте: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Алматы қаласының әділет органдарында Басқарманың қайта тіркелуін қамтамасыз етсін;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интернет-ресурста орналастыруды қамтамасыз етсін;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өзге де шараларды қабылдасын.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Алматы қаласы Экономика және бюджеттік жоспарлау басқармасы осы қаулыдан туындайтын қажетті іс-шараларды жүргізсін.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Алматы қаласы әкімдігінің "Алматы қаласы Кәсіпкерлік, индустриалды-инновациялық даму және ауыл шаруашылығы басқармасы" коммуналдық мемлекеттік мекемесінің Ережесін бекіту туралы" 2014 жылғы 17 маусымдағы № 2/486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1069 тіркелген, 2014 жылғы 15 шілдедегі "Алматы ақшамы" және "Вечерний Алматы" газеттерінде жарияланған) күші жойылды деп танылсын.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Алматы қаласы әкімінің орынбасары Е. Шормановқа жүктелсін.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1/61 қаулысымен бекітілді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"Алматы қаласы Кәсіпкерлік және индустриалды-инновациялық даму</w:t>
      </w:r>
      <w:r>
        <w:br/>
      </w:r>
      <w:r>
        <w:rPr>
          <w:rFonts w:ascii="Times New Roman"/>
          <w:b/>
          <w:i w:val="false"/>
          <w:color w:val="000000"/>
        </w:rPr>
        <w:t>басқармасы" коммуналдық мемлекеттік мекемесі туралы</w:t>
      </w:r>
      <w:r>
        <w:br/>
      </w:r>
      <w:r>
        <w:rPr>
          <w:rFonts w:ascii="Times New Roman"/>
          <w:b/>
          <w:i w:val="false"/>
          <w:color w:val="000000"/>
        </w:rPr>
        <w:t>ЕРЕЖЕ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Алматы қаласы әкімдігінің 06.12.2016 № 4/569 қаулысымен (әділет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