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b424" w14:textId="06eb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 Экономика және бюджеттік жоспарлау басқармасы" коммуналдық мемлекеттік мекемесінің Ережесін бекіту туралы" 2014 жылғы 18 желтоқсандағы №4/1045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10 ақпандағы № 1/73 қаулысы. Алматы қаласының Әділет департаментінде 2015 жылғы 4 наурызда № 1146 болып тіркелді. Күші жойылды - Алматы қаласы әкімдігінің 2017 жылғы 27 сәуірдегі № 2/133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қаласы әкімдігінің 27.04.2017 № 2/133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1998 жылғы 24 наурыздағы "Нормативтiк құқықтық актiлер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қаласы әкімдігінің "Алматы қаласы Экономика және бюджеттік жоспарлау басқармасы" коммуналдық мемлекеттік мекемесінің Ережесін бекіту туралы" 2014 жылғы 18 желтоқсандағы № 4/1045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 тіркелген, 2015 жылғы 22 қаңтарда "Алматы ақшамы", "Вечерний Алматы"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"Алматы қаласы Экономика және бюджеттік жоспарлау басқармасы" коммуналдық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15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"2013 жылғы 15 сәуірдегі "Мемлекеттік көрсетілетін қызметтер туралы" және 2014 жылғы 16 мамырдағы "Рұқсаттар мен хабарламалар туралы"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13), 22) және 23) тармақшалары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16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"2014 жылғы 16 мамырдағы "Рұқсаттар мен хабарламалар туралы"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17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21 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. "Алматы қаласы Экономика және бюджеттік жоспарлау басқармасы" коммуналдық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оның құрылтай құжаттарына енгізілген өзгерістер туралы Алматы қаласының әділет органдарына хабарласын;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Алматы қаласы әкімінің орынбасары М. Құдышевқа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