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ddcd" w14:textId="dc0d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діни қызмет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24 шілдедегі № 3/470 қаулысы. Алматы қаласы Әділет департаментінде 2015 жылғы 25 тамызда № 1198 болып тіркелді. Күші жойылды - Алматы қаласы әкімдігінің 2020 жылғы 23 желтоқсандағы № 4/602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23.12.2020 № 4/602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11 қазандағы </w:t>
      </w:r>
      <w:r>
        <w:rPr>
          <w:rFonts w:ascii="Times New Roman"/>
          <w:b w:val="false"/>
          <w:i w:val="false"/>
          <w:color w:val="000000"/>
          <w:sz w:val="28"/>
        </w:rPr>
        <w:t xml:space="preserve"> "Діни қызмет және діни бірлестіктер туралы"</w:t>
      </w:r>
      <w:r>
        <w:rPr>
          <w:rFonts w:ascii="Times New Roman"/>
          <w:b w:val="false"/>
          <w:i w:val="false"/>
          <w:color w:val="000000"/>
          <w:sz w:val="28"/>
        </w:rPr>
        <w:t xml:space="preserve">, 2013 жылғы 15 сәуірдегі "Мемлекеттік көрсетілетін қызметтер туралы" Заңдарына және Қазақстан Республикасы Мәдениет және спорт министрінің 2015 жылғы 23 сәуірдегі №147 "Діни қызмет саласындағы мемлекеттік көрсетілетін қызметтер стандарттарын бекіту туралы" </w:t>
      </w:r>
      <w:r>
        <w:rPr>
          <w:rFonts w:ascii="Times New Roman"/>
          <w:b w:val="false"/>
          <w:i w:val="false"/>
          <w:color w:val="000000"/>
          <w:sz w:val="28"/>
        </w:rPr>
        <w:t xml:space="preserve"> бұйрығы</w:t>
      </w:r>
      <w:r>
        <w:rPr>
          <w:rFonts w:ascii="Times New Roman"/>
          <w:b w:val="false"/>
          <w:i w:val="false"/>
          <w:color w:val="000000"/>
          <w:sz w:val="28"/>
        </w:rPr>
        <w:t xml:space="preserve"> негізінде, Алматы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xml:space="preserve">
      2. Алматы қаласы әкімдігінің 2014 жылғы 8 сәуірдегі № 2/223 "Алматы қаласындағы діни қызмет саласында көрсетілетін мемлекеттік қызметтер регламенттерін бекіту туралы"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1041 болып тіркелген, 2014 жылғы 15 мамырда "Алматы ақшамы" және "Вечерний Алматы" газеттерінде жарияланған.</w:t>
      </w:r>
    </w:p>
    <w:bookmarkEnd w:id="5"/>
    <w:p>
      <w:pPr>
        <w:spacing w:after="0"/>
        <w:ind w:left="0"/>
        <w:jc w:val="both"/>
      </w:pPr>
      <w:r>
        <w:rPr>
          <w:rFonts w:ascii="Times New Roman"/>
          <w:b w:val="false"/>
          <w:i w:val="false"/>
          <w:color w:val="000000"/>
          <w:sz w:val="28"/>
        </w:rPr>
        <w:t>
      3. Алматы қаласы Дін істері жөніндегі басқармасы осы қаулыны интернет-ресурсында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З. Аманжоловаға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"Миссионерлік қызметті жүзеге асыратын</w:t>
      </w:r>
      <w:r>
        <w:br/>
      </w:r>
      <w:r>
        <w:rPr>
          <w:rFonts w:ascii="Times New Roman"/>
          <w:b/>
          <w:i w:val="false"/>
          <w:color w:val="000000"/>
        </w:rPr>
        <w:t>тұлғаларды тіркеуді және қайта</w:t>
      </w:r>
      <w:r>
        <w:br/>
      </w:r>
      <w:r>
        <w:rPr>
          <w:rFonts w:ascii="Times New Roman"/>
          <w:b/>
          <w:i w:val="false"/>
          <w:color w:val="000000"/>
        </w:rPr>
        <w:t>тіркеуді жүргізу" мемлекеттік</w:t>
      </w:r>
      <w:r>
        <w:br/>
      </w:r>
      <w:r>
        <w:rPr>
          <w:rFonts w:ascii="Times New Roman"/>
          <w:b/>
          <w:i w:val="false"/>
          <w:color w:val="000000"/>
        </w:rPr>
        <w:t>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21.05.2018 № 2/216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i w:val="false"/>
          <w:color w:val="000000"/>
        </w:rPr>
        <w:t xml:space="preserve"> 1. Жалпы ережелер</w:t>
      </w:r>
    </w:p>
    <w:bookmarkStart w:name="z10" w:id="7"/>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 - Стандарт) негізінде көрсетеді.</w:t>
      </w:r>
    </w:p>
    <w:bookmarkEnd w:id="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қызмет берушінің кеңсесімен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Мемлекеттiк көрсетiлетiн қызметтің нәтижесi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себептер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басшыға жолдауы - 30 (отыз) минут;</w:t>
      </w:r>
    </w:p>
    <w:p>
      <w:pPr>
        <w:spacing w:after="0"/>
        <w:ind w:left="0"/>
        <w:jc w:val="both"/>
      </w:pPr>
      <w:r>
        <w:rPr>
          <w:rFonts w:ascii="Times New Roman"/>
          <w:b w:val="false"/>
          <w:i w:val="false"/>
          <w:color w:val="000000"/>
          <w:sz w:val="28"/>
        </w:rPr>
        <w:t>
      2) басшының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xml:space="preserve">
      3) жауапты орындаушының қызмет алушының құжаттарын қарауы, сараптама қорытындысы туралы хаттың болмаған жағдайында Стандарттың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материалдарды дінтану сараптамасын жүргізу үшін Қазақстан Республикасы Дін істері және азаматтық қоғам министрлігінің Дін істері комитетіне (бұдан әрі – уәкілетті орган) 1 (бір) жұмыс күні ішінде жолдауы;</w:t>
      </w:r>
    </w:p>
    <w:p>
      <w:pPr>
        <w:spacing w:after="0"/>
        <w:ind w:left="0"/>
        <w:jc w:val="both"/>
      </w:pPr>
      <w:r>
        <w:rPr>
          <w:rFonts w:ascii="Times New Roman"/>
          <w:b w:val="false"/>
          <w:i w:val="false"/>
          <w:color w:val="000000"/>
          <w:sz w:val="28"/>
        </w:rPr>
        <w:t>
      4) сараптама қорытындысы туралы хаттың болмаған жағдайында жауапты орындаушының уәкілетті органнан дінтану сараптамасы қорытындысын алуы, куәлік немесе мемлекеттік қызметті көрсетуден бас тарту туралы дәлелді жауап жобасын дайындауы және басшыға жолдауы - 29 (жиырма тоғыз) күнтізбелік күн;</w:t>
      </w:r>
    </w:p>
    <w:p>
      <w:pPr>
        <w:spacing w:after="0"/>
        <w:ind w:left="0"/>
        <w:jc w:val="both"/>
      </w:pPr>
      <w:r>
        <w:rPr>
          <w:rFonts w:ascii="Times New Roman"/>
          <w:b w:val="false"/>
          <w:i w:val="false"/>
          <w:color w:val="000000"/>
          <w:sz w:val="28"/>
        </w:rPr>
        <w:t>
      5) басшының куәлік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xml:space="preserve">
      6) кеңсе қызметкерінің куәлікті немесе мемлекеттік қызметті көрсетуден бас тарту туралы дәлелді жауапты тіркеуі және қызмет алушыға беруі - 30 (отыз) минут. </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басшыға жолдау;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сараптама қорытындысы туралы хаттың болмаған жағдайында материалдарды уәкілетті органға дінтану сараптамасын жүргізу үшін жолдау;</w:t>
      </w:r>
    </w:p>
    <w:p>
      <w:pPr>
        <w:spacing w:after="0"/>
        <w:ind w:left="0"/>
        <w:jc w:val="both"/>
      </w:pPr>
      <w:r>
        <w:rPr>
          <w:rFonts w:ascii="Times New Roman"/>
          <w:b w:val="false"/>
          <w:i w:val="false"/>
          <w:color w:val="000000"/>
          <w:sz w:val="28"/>
        </w:rPr>
        <w:t>
      4) сараптама қорытындысы туралы хаттың болмаған жағдайында дінтану сараптамасының нәтижелерін алу, куәлік немесе мемлекеттік қызметті көрсетуден бас тарту туралы дәлелді жауап жобасын басшыға жолдау;</w:t>
      </w:r>
    </w:p>
    <w:p>
      <w:pPr>
        <w:spacing w:after="0"/>
        <w:ind w:left="0"/>
        <w:jc w:val="both"/>
      </w:pPr>
      <w:r>
        <w:rPr>
          <w:rFonts w:ascii="Times New Roman"/>
          <w:b w:val="false"/>
          <w:i w:val="false"/>
          <w:color w:val="000000"/>
          <w:sz w:val="28"/>
        </w:rPr>
        <w:t>
      5) куәлік немесе мемлекеттік қызметті көрсетуден бас тарту туралы дәлелді жауабына қол қою;</w:t>
      </w:r>
    </w:p>
    <w:p>
      <w:pPr>
        <w:spacing w:after="0"/>
        <w:ind w:left="0"/>
        <w:jc w:val="both"/>
      </w:pPr>
      <w:r>
        <w:rPr>
          <w:rFonts w:ascii="Times New Roman"/>
          <w:b w:val="false"/>
          <w:i w:val="false"/>
          <w:color w:val="000000"/>
          <w:sz w:val="28"/>
        </w:rPr>
        <w:t>
      6) куәлікті немесе мемлекеттік қызметті көрсетуден бас тарту туралы дәлелді жауапты қызмет алушыға беру.</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қызмет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қызмет берушінің кеңсе қызметкері;</w:t>
      </w:r>
    </w:p>
    <w:p>
      <w:pPr>
        <w:spacing w:after="0"/>
        <w:ind w:left="0"/>
        <w:jc w:val="both"/>
      </w:pPr>
      <w:r>
        <w:rPr>
          <w:rFonts w:ascii="Times New Roman"/>
          <w:b w:val="false"/>
          <w:i w:val="false"/>
          <w:color w:val="000000"/>
          <w:sz w:val="28"/>
        </w:rPr>
        <w:t>
      2) қызмет берушінің басшысы;</w:t>
      </w:r>
    </w:p>
    <w:p>
      <w:pPr>
        <w:spacing w:after="0"/>
        <w:ind w:left="0"/>
        <w:jc w:val="both"/>
      </w:pPr>
      <w:r>
        <w:rPr>
          <w:rFonts w:ascii="Times New Roman"/>
          <w:b w:val="false"/>
          <w:i w:val="false"/>
          <w:color w:val="000000"/>
          <w:sz w:val="28"/>
        </w:rPr>
        <w:t>
      3) қызмет берушінің жауапты орындаушысы.</w:t>
      </w:r>
    </w:p>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ретін сипаттау:</w:t>
      </w:r>
    </w:p>
    <w:p>
      <w:pPr>
        <w:spacing w:after="0"/>
        <w:ind w:left="0"/>
        <w:jc w:val="both"/>
      </w:pPr>
      <w:r>
        <w:rPr>
          <w:rFonts w:ascii="Times New Roman"/>
          <w:b w:val="false"/>
          <w:i w:val="false"/>
          <w:color w:val="000000"/>
          <w:sz w:val="28"/>
        </w:rPr>
        <w:t xml:space="preserve">
      1)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тіркеу журналына тіркейді. Құжаттардың қабылданғандығы туралы қызмет берушінің тіркеу мөртаңбасы (күні мен кіріс нөмірі) басылған өтініштің көшірмесін қызмет алушыға береді және құжаттарды басшыға жолдайды - 30 (отыз) минут;</w:t>
      </w:r>
    </w:p>
    <w:p>
      <w:pPr>
        <w:spacing w:after="0"/>
        <w:ind w:left="0"/>
        <w:jc w:val="both"/>
      </w:pPr>
      <w:r>
        <w:rPr>
          <w:rFonts w:ascii="Times New Roman"/>
          <w:b w:val="false"/>
          <w:i w:val="false"/>
          <w:color w:val="000000"/>
          <w:sz w:val="28"/>
        </w:rPr>
        <w:t xml:space="preserve">
      2) басшы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xml:space="preserve">
      3) жауапты орындаушы қызмет алушының құжаттарын қарайды, сараптама қорытындысы туралы хаттың болмаған жағдайында Стандарттың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материалдарды уәкілетті органға дінтану сараптамасын жүргізу үшін 1 (бір) жұмыс күні ішінде жолдайды;</w:t>
      </w:r>
    </w:p>
    <w:p>
      <w:pPr>
        <w:spacing w:after="0"/>
        <w:ind w:left="0"/>
        <w:jc w:val="both"/>
      </w:pPr>
      <w:r>
        <w:rPr>
          <w:rFonts w:ascii="Times New Roman"/>
          <w:b w:val="false"/>
          <w:i w:val="false"/>
          <w:color w:val="000000"/>
          <w:sz w:val="28"/>
        </w:rPr>
        <w:t>
      4) жауапты орындаушы сараптама қорытындысы туралы хаттың болмаған жағдайында дінтану сараптамасы қорытындысын алады, куәліктің немесе мемлекеттік қызметті көрсетуден бас тарту туралы дәлелді жауап жобасын дайындайды және басшыға қол қоюға жолдайды - 29 (жиырма тоғыз) күнтізбелік күн;</w:t>
      </w:r>
    </w:p>
    <w:p>
      <w:pPr>
        <w:spacing w:after="0"/>
        <w:ind w:left="0"/>
        <w:jc w:val="both"/>
      </w:pPr>
      <w:r>
        <w:rPr>
          <w:rFonts w:ascii="Times New Roman"/>
          <w:b w:val="false"/>
          <w:i w:val="false"/>
          <w:color w:val="000000"/>
          <w:sz w:val="28"/>
        </w:rPr>
        <w:t>
      5) басшы куәлік немесе мемлекеттік қызметті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6) кеңсе қызметкері куәлікті немесе мемлекеттік қызметті көрсетуден бас тарту туралы дәлелді жауапты тіркейді және қызмет алушыға береді - 30 (отыз) минут.</w:t>
      </w:r>
    </w:p>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w:t>
            </w:r>
            <w:r>
              <w:br/>
            </w:r>
            <w:r>
              <w:rPr>
                <w:rFonts w:ascii="Times New Roman"/>
                <w:b w:val="false"/>
                <w:i w:val="false"/>
                <w:color w:val="000000"/>
                <w:sz w:val="20"/>
              </w:rPr>
              <w:t>қызметті жүзеге</w:t>
            </w:r>
            <w:r>
              <w:br/>
            </w:r>
            <w:r>
              <w:rPr>
                <w:rFonts w:ascii="Times New Roman"/>
                <w:b w:val="false"/>
                <w:i w:val="false"/>
                <w:color w:val="000000"/>
                <w:sz w:val="20"/>
              </w:rPr>
              <w:t>асыратын тұлғаларды</w:t>
            </w:r>
            <w:r>
              <w:br/>
            </w:r>
            <w:r>
              <w:rPr>
                <w:rFonts w:ascii="Times New Roman"/>
                <w:b w:val="false"/>
                <w:i w:val="false"/>
                <w:color w:val="000000"/>
                <w:sz w:val="20"/>
              </w:rPr>
              <w:t>тіркеуді және</w:t>
            </w:r>
            <w:r>
              <w:br/>
            </w:r>
            <w:r>
              <w:rPr>
                <w:rFonts w:ascii="Times New Roman"/>
                <w:b w:val="false"/>
                <w:i w:val="false"/>
                <w:color w:val="000000"/>
                <w:sz w:val="20"/>
              </w:rPr>
              <w:t>қайта тіркеуді жүргізу"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w:t>
      </w:r>
      <w:r>
        <w:br/>
      </w:r>
      <w:r>
        <w:rPr>
          <w:rFonts w:ascii="Times New Roman"/>
          <w:b/>
          <w:i w:val="false"/>
          <w:color w:val="000000"/>
        </w:rPr>
        <w:t>жүргізу" мемлекеттік көрсетілетін қызмет бизнес-процестерінің анықтамалығы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5438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438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 қаулысымен</w:t>
            </w:r>
            <w:r>
              <w:br/>
            </w: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"Діни іс-шараларды өткізуге арналған</w:t>
      </w:r>
      <w:r>
        <w:br/>
      </w:r>
      <w:r>
        <w:rPr>
          <w:rFonts w:ascii="Times New Roman"/>
          <w:b/>
          <w:i w:val="false"/>
          <w:color w:val="000000"/>
        </w:rPr>
        <w:t>үй-жайларды ғибадат үйлерінен (ғимараттарынан)</w:t>
      </w:r>
      <w:r>
        <w:br/>
      </w:r>
      <w:r>
        <w:rPr>
          <w:rFonts w:ascii="Times New Roman"/>
          <w:b/>
          <w:i w:val="false"/>
          <w:color w:val="000000"/>
        </w:rPr>
        <w:t>тыс жерлерде орналастыруға келісу туралы</w:t>
      </w:r>
      <w:r>
        <w:br/>
      </w:r>
      <w:r>
        <w:rPr>
          <w:rFonts w:ascii="Times New Roman"/>
          <w:b/>
          <w:i w:val="false"/>
          <w:color w:val="000000"/>
        </w:rPr>
        <w:t>шешім беру" мемлекеттік көрсетілетін</w:t>
      </w:r>
      <w:r>
        <w:br/>
      </w:r>
      <w:r>
        <w:rPr>
          <w:rFonts w:ascii="Times New Roman"/>
          <w:b/>
          <w:i w:val="false"/>
          <w:color w:val="000000"/>
        </w:rPr>
        <w:t>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21.05.2018 № 2/216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i w:val="false"/>
          <w:color w:val="000000"/>
        </w:rPr>
        <w:t xml:space="preserve"> 1. Жалпы ережелер</w:t>
      </w:r>
    </w:p>
    <w:bookmarkStart w:name="z25" w:id="9"/>
    <w:p>
      <w:pPr>
        <w:spacing w:after="0"/>
        <w:ind w:left="0"/>
        <w:jc w:val="both"/>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 - Стандарт) негізінде көрсетеді.</w:t>
      </w:r>
    </w:p>
    <w:bookmarkEnd w:id="9"/>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қызмет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p>
      <w:pPr>
        <w:spacing w:after="0"/>
        <w:ind w:left="0"/>
        <w:jc w:val="both"/>
      </w:pPr>
      <w:r>
        <w:rPr>
          <w:rFonts w:ascii="Times New Roman"/>
          <w:b w:val="false"/>
          <w:i w:val="false"/>
          <w:color w:val="000000"/>
          <w:sz w:val="28"/>
        </w:rPr>
        <w:t xml:space="preserve">
      3. Мемлекеттiк көрсетiлетiн қызметтің нәтижесi – діни іс-шараларды өткізуге арналған үй-жайларды ғибадат үйлерінен (ғимараттарынан) тыс жерлерде орналастыруға келісу туралы келісу-хат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себеп және негіз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1-қосымшасына сәйкес нысан бойынша өтініші немесе аталған нысан бойынша Мемлекеттік корпорация арқылы электронды сұратуы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қызмет берушінің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қызмет берушінің басшысына жолдауы - 30 (отыз) минут;</w:t>
      </w:r>
    </w:p>
    <w:p>
      <w:pPr>
        <w:spacing w:after="0"/>
        <w:ind w:left="0"/>
        <w:jc w:val="both"/>
      </w:pPr>
      <w:r>
        <w:rPr>
          <w:rFonts w:ascii="Times New Roman"/>
          <w:b w:val="false"/>
          <w:i w:val="false"/>
          <w:color w:val="000000"/>
          <w:sz w:val="28"/>
        </w:rPr>
        <w:t>
      2) қызмет беруші басшысының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3) қызмет беруші жауапты орындаушысының қызмет алушының құжаттарын қарауы, келісу-хат немесе мемлекеттік қызметті көрсетуден бас тарту туралы дәлелді жауап жобасын дайындауы және қызмет берушінің басшысына жолдауы – 24 (жиырма төрт) күнтізбелік күн, Мемлекеттік корпорацияға жүгінген жағдайда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4) қызмет беруші басшысының келісу-хат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5) қызмет берушінің кеңсе қызметкерінің келісу-хатты немесе мемлекеттік қызметті көрсетуден бас тарту туралы дәлелді жауапты тіркеуі және қызмет алушыға беруі немесе Мемлекеттік корпорацияға жолдауы - 30 (отыз) минут.</w:t>
      </w:r>
    </w:p>
    <w:p>
      <w:pPr>
        <w:spacing w:after="0"/>
        <w:ind w:left="0"/>
        <w:jc w:val="both"/>
      </w:pPr>
      <w:r>
        <w:rPr>
          <w:rFonts w:ascii="Times New Roman"/>
          <w:b w:val="false"/>
          <w:i w:val="false"/>
          <w:color w:val="000000"/>
          <w:sz w:val="28"/>
        </w:rPr>
        <w:t>
      6. Келесі рәсімді (іс-қимылды) орындауды бастауға негіз болатын қызметі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қызмет берушінің басшысына жолдау;</w:t>
      </w:r>
    </w:p>
    <w:p>
      <w:pPr>
        <w:spacing w:after="0"/>
        <w:ind w:left="0"/>
        <w:jc w:val="both"/>
      </w:pPr>
      <w:r>
        <w:rPr>
          <w:rFonts w:ascii="Times New Roman"/>
          <w:b w:val="false"/>
          <w:i w:val="false"/>
          <w:color w:val="000000"/>
          <w:sz w:val="28"/>
        </w:rPr>
        <w:t>
      2) қызмет берушінің жауапты орындаушысын белгілеу;</w:t>
      </w:r>
    </w:p>
    <w:p>
      <w:pPr>
        <w:spacing w:after="0"/>
        <w:ind w:left="0"/>
        <w:jc w:val="both"/>
      </w:pPr>
      <w:r>
        <w:rPr>
          <w:rFonts w:ascii="Times New Roman"/>
          <w:b w:val="false"/>
          <w:i w:val="false"/>
          <w:color w:val="000000"/>
          <w:sz w:val="28"/>
        </w:rPr>
        <w:t>
      3) келісу-хат немесе мемлекеттік қызметті көрсетуден бас тарту туралы дәлелді жауап жобасын қызмет берушінің басшысына жолдау;</w:t>
      </w:r>
    </w:p>
    <w:p>
      <w:pPr>
        <w:spacing w:after="0"/>
        <w:ind w:left="0"/>
        <w:jc w:val="both"/>
      </w:pPr>
      <w:r>
        <w:rPr>
          <w:rFonts w:ascii="Times New Roman"/>
          <w:b w:val="false"/>
          <w:i w:val="false"/>
          <w:color w:val="000000"/>
          <w:sz w:val="28"/>
        </w:rPr>
        <w:t>
      4) келісу-хат немесе мемлекеттік қызметті көрсетуден бас тарту туралы дәлелді жауабына қол қою – 30 (отыз) минут;</w:t>
      </w:r>
    </w:p>
    <w:p>
      <w:pPr>
        <w:spacing w:after="0"/>
        <w:ind w:left="0"/>
        <w:jc w:val="both"/>
      </w:pPr>
      <w:r>
        <w:rPr>
          <w:rFonts w:ascii="Times New Roman"/>
          <w:b w:val="false"/>
          <w:i w:val="false"/>
          <w:color w:val="000000"/>
          <w:sz w:val="28"/>
        </w:rPr>
        <w:t>
      5) келісу-хатты немесе мемлекеттік қызметті көрсетуден бас тарту туралы дәлелді жауапты қызмет алушыға беру немесе Мемлекеттік корпорациясына жолдау – 30 (отыз) минут.</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көрсетілетін қызметті берушінің кеңсе қызметкері немесе Мемлекеттік корпорация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(іс-қимылдың) ретін сипаттау: </w:t>
      </w:r>
    </w:p>
    <w:p>
      <w:pPr>
        <w:spacing w:after="0"/>
        <w:ind w:left="0"/>
        <w:jc w:val="both"/>
      </w:pPr>
      <w:r>
        <w:rPr>
          <w:rFonts w:ascii="Times New Roman"/>
          <w:b w:val="false"/>
          <w:i w:val="false"/>
          <w:color w:val="000000"/>
          <w:sz w:val="28"/>
        </w:rPr>
        <w:t xml:space="preserve">
      1) қызмет берушінің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оларды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және қызмет берушінің басшысына жолдайды - 30 (отыз) минут;</w:t>
      </w:r>
    </w:p>
    <w:p>
      <w:pPr>
        <w:spacing w:after="0"/>
        <w:ind w:left="0"/>
        <w:jc w:val="both"/>
      </w:pPr>
      <w:r>
        <w:rPr>
          <w:rFonts w:ascii="Times New Roman"/>
          <w:b w:val="false"/>
          <w:i w:val="false"/>
          <w:color w:val="000000"/>
          <w:sz w:val="28"/>
        </w:rPr>
        <w:t xml:space="preserve">
      2) қызмет берушінің басшысы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3) қызмет берушінің жауапты орындаушысы қызмет алушының құжаттарын қарайды, келісу-хат немесе мемлекеттік қызмет көрсетуден бас тарту туралы дәлелді жауап жобасын дайындайды және қызмет берушінің басшысына жолдайды – 24 (жиырма төрт) күнтізбелік күн;</w:t>
      </w:r>
    </w:p>
    <w:p>
      <w:pPr>
        <w:spacing w:after="0"/>
        <w:ind w:left="0"/>
        <w:jc w:val="both"/>
      </w:pPr>
      <w:r>
        <w:rPr>
          <w:rFonts w:ascii="Times New Roman"/>
          <w:b w:val="false"/>
          <w:i w:val="false"/>
          <w:color w:val="000000"/>
          <w:sz w:val="28"/>
        </w:rPr>
        <w:t>
      4) қызмет берушінің басшысы келісу-хат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xml:space="preserve">
      5) қызмет берушінің кеңсе қызметкері келісу-хатты немесе мемлекеттік қызметті көрсетуден бас тарту туралы дәлелді жауапты тіркейді және қызмет алушыға береді немесе Мемлекеттік корпорациясына жолдайды - 30 (отыз) минут. </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w:t>
      </w:r>
      <w:r>
        <w:br/>
      </w:r>
      <w:r>
        <w:rPr>
          <w:rFonts w:ascii="Times New Roman"/>
          <w:b/>
          <w:i w:val="false"/>
          <w:color w:val="000000"/>
        </w:rPr>
        <w:t>өзге де қызмет берушілермен өзара іс-қимыл тәртібін, сондай-ақ</w:t>
      </w:r>
      <w:r>
        <w:br/>
      </w:r>
      <w:r>
        <w:rPr>
          <w:rFonts w:ascii="Times New Roman"/>
          <w:b/>
          <w:i w:val="false"/>
          <w:color w:val="000000"/>
        </w:rPr>
        <w:t>мемлекеттік қызмет көрсету процесінде ақпараттық жүйелерді</w:t>
      </w:r>
      <w:r>
        <w:br/>
      </w:r>
      <w:r>
        <w:rPr>
          <w:rFonts w:ascii="Times New Roman"/>
          <w:b/>
          <w:i w:val="false"/>
          <w:color w:val="000000"/>
        </w:rPr>
        <w:t>пайдалану тәртібін сипаттау</w:t>
      </w:r>
    </w:p>
    <w:p>
      <w:pPr>
        <w:spacing w:after="0"/>
        <w:ind w:left="0"/>
        <w:jc w:val="both"/>
      </w:pPr>
      <w:r>
        <w:rPr>
          <w:rFonts w:ascii="Times New Roman"/>
          <w:b w:val="false"/>
          <w:i w:val="false"/>
          <w:color w:val="000000"/>
          <w:sz w:val="28"/>
        </w:rPr>
        <w:t>
      9. Мемлекеттік корпорациясына жүгіну тәртібінің сипаттамасы, қызмет алушының сұрау салуын өңдеудің ұзақтығы:</w:t>
      </w:r>
    </w:p>
    <w:p>
      <w:pPr>
        <w:spacing w:after="0"/>
        <w:ind w:left="0"/>
        <w:jc w:val="both"/>
      </w:pPr>
      <w:r>
        <w:rPr>
          <w:rFonts w:ascii="Times New Roman"/>
          <w:b w:val="false"/>
          <w:i w:val="false"/>
          <w:color w:val="000000"/>
          <w:sz w:val="28"/>
        </w:rPr>
        <w:t xml:space="preserve">
      1) Мемлекеттік корпорация қызметкері қызмет алушының құжаттарын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қабылдайды, тіркеуді жүргізеді және қызмет алушыға тиісті құжаттарды қабылдап алу туралы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қызмет алушының келісімін алады;</w:t>
      </w:r>
    </w:p>
    <w:p>
      <w:pPr>
        <w:spacing w:after="0"/>
        <w:ind w:left="0"/>
        <w:jc w:val="both"/>
      </w:pPr>
      <w:r>
        <w:rPr>
          <w:rFonts w:ascii="Times New Roman"/>
          <w:b w:val="false"/>
          <w:i w:val="false"/>
          <w:color w:val="000000"/>
          <w:sz w:val="28"/>
        </w:rPr>
        <w:t>
      3) діни бірлестікті мемлекеттік тіркеу (қайта тіркеу),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 және көрсетілетін қызметті берушіге беру үшін қағаз түрінде басып шығарады;</w:t>
      </w:r>
    </w:p>
    <w:p>
      <w:pPr>
        <w:spacing w:after="0"/>
        <w:ind w:left="0"/>
        <w:jc w:val="both"/>
      </w:pPr>
      <w:r>
        <w:rPr>
          <w:rFonts w:ascii="Times New Roman"/>
          <w:b w:val="false"/>
          <w:i w:val="false"/>
          <w:color w:val="000000"/>
          <w:sz w:val="28"/>
        </w:rPr>
        <w:t>
      4) Мемлекеттік корпорация қызметкері құжаттарды қызмет берушіге жолдайды;</w:t>
      </w:r>
    </w:p>
    <w:p>
      <w:pPr>
        <w:spacing w:after="0"/>
        <w:ind w:left="0"/>
        <w:jc w:val="both"/>
      </w:pPr>
      <w:r>
        <w:rPr>
          <w:rFonts w:ascii="Times New Roman"/>
          <w:b w:val="false"/>
          <w:i w:val="false"/>
          <w:color w:val="000000"/>
          <w:sz w:val="28"/>
        </w:rPr>
        <w:t xml:space="preserve">
      5) қызмет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оларды тіркеу журналына тіркейді және қызмет берушінің басшысына жолдайды - 30 (отыз) минут;</w:t>
      </w:r>
    </w:p>
    <w:p>
      <w:pPr>
        <w:spacing w:after="0"/>
        <w:ind w:left="0"/>
        <w:jc w:val="both"/>
      </w:pPr>
      <w:r>
        <w:rPr>
          <w:rFonts w:ascii="Times New Roman"/>
          <w:b w:val="false"/>
          <w:i w:val="false"/>
          <w:color w:val="000000"/>
          <w:sz w:val="28"/>
        </w:rPr>
        <w:t>
      6) қызмет берушінің басшысы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7) қызмет берушінің жауапты орындаушысы қызмет алушының құжаттарын қарайды, келісу-хат немесе мемлекеттік қызмет көрсетуден бас тарту туралы дәлелді жауап жобасын дайындайды және қызмет берушінің басшысына жолдайды – 24 (жиырма төрт) күнтізбелік күн;</w:t>
      </w:r>
    </w:p>
    <w:p>
      <w:pPr>
        <w:spacing w:after="0"/>
        <w:ind w:left="0"/>
        <w:jc w:val="both"/>
      </w:pPr>
      <w:r>
        <w:rPr>
          <w:rFonts w:ascii="Times New Roman"/>
          <w:b w:val="false"/>
          <w:i w:val="false"/>
          <w:color w:val="000000"/>
          <w:sz w:val="28"/>
        </w:rPr>
        <w:t>
      8) қызмет берушінің басшысы келісу-хат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9) қызмет берушінің кеңсе қызметкері келісу-хатты немесе мемлекеттік қызметті көрсетуден бас тарту туралы дәлелді жауапты тіркейді және Мемлекеттік корпорациясына жолдайды - 30 (отыз) минут.</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w:t>
      </w:r>
    </w:p>
    <w:p>
      <w:pPr>
        <w:spacing w:after="0"/>
        <w:ind w:left="0"/>
        <w:jc w:val="both"/>
      </w:pPr>
      <w:r>
        <w:rPr>
          <w:rFonts w:ascii="Times New Roman"/>
          <w:b w:val="false"/>
          <w:i w:val="false"/>
          <w:color w:val="000000"/>
          <w:sz w:val="28"/>
        </w:rPr>
        <w:t>
      1) Мемлекеттік корпорация қызметкері келісу-хатты немесе мемлекеттік қызметті көрсетуден бас тарту туралы дәлелді жауабын қызметті алушыға (жеке куәлігі бойынша) немесе заңды өкіліне (сенімхат бойынша) қолма-қол тиісті құжаттардың қабылданғаны туралы қолхат негізінде береді;</w:t>
      </w:r>
    </w:p>
    <w:p>
      <w:pPr>
        <w:spacing w:after="0"/>
        <w:ind w:left="0"/>
        <w:jc w:val="both"/>
      </w:pPr>
      <w:r>
        <w:rPr>
          <w:rFonts w:ascii="Times New Roman"/>
          <w:b w:val="false"/>
          <w:i w:val="false"/>
          <w:color w:val="000000"/>
          <w:sz w:val="28"/>
        </w:rPr>
        <w:t>
      2) Мемлекеттік корпорация келісу-хаттың 1 (бір) ай сақталуын қамтамасыз етеді, одан кейін оларды қызмет берушіге 1 (бір) жыл бойы сақтауға береді. 1 (бір) ай мерзім өткеннен кейін қызмет алушы өтініш білдірген кезде Мемлекеттік корпорацияның сұрауы бойынша қызмет беруші 1 (бір) жұмыс күн ішінде мемлекеттік қызмет көрсетудің дайын нәтижесін Мемлекеттік корпорацияға қызмет алушыға беру үшін жолдайды.</w:t>
      </w:r>
    </w:p>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w:t>
            </w:r>
            <w:r>
              <w:br/>
            </w:r>
            <w:r>
              <w:rPr>
                <w:rFonts w:ascii="Times New Roman"/>
                <w:b w:val="false"/>
                <w:i w:val="false"/>
                <w:color w:val="000000"/>
                <w:sz w:val="20"/>
              </w:rPr>
              <w:t>өткізуге арналған</w:t>
            </w:r>
            <w:r>
              <w:br/>
            </w:r>
            <w:r>
              <w:rPr>
                <w:rFonts w:ascii="Times New Roman"/>
                <w:b w:val="false"/>
                <w:i w:val="false"/>
                <w:color w:val="000000"/>
                <w:sz w:val="20"/>
              </w:rPr>
              <w:t>үй-жайларды ғибадат</w:t>
            </w:r>
            <w:r>
              <w:br/>
            </w:r>
            <w:r>
              <w:rPr>
                <w:rFonts w:ascii="Times New Roman"/>
                <w:b w:val="false"/>
                <w:i w:val="false"/>
                <w:color w:val="000000"/>
                <w:sz w:val="20"/>
              </w:rPr>
              <w:t>үйлерінен (ғимараттарынан)</w:t>
            </w:r>
            <w:r>
              <w:br/>
            </w:r>
            <w:r>
              <w:rPr>
                <w:rFonts w:ascii="Times New Roman"/>
                <w:b w:val="false"/>
                <w:i w:val="false"/>
                <w:color w:val="000000"/>
                <w:sz w:val="20"/>
              </w:rPr>
              <w:t>тыс жерлерде</w:t>
            </w:r>
            <w:r>
              <w:br/>
            </w:r>
            <w:r>
              <w:rPr>
                <w:rFonts w:ascii="Times New Roman"/>
                <w:b w:val="false"/>
                <w:i w:val="false"/>
                <w:color w:val="000000"/>
                <w:sz w:val="20"/>
              </w:rPr>
              <w:t>орналастыруға келісу</w:t>
            </w:r>
            <w:r>
              <w:br/>
            </w:r>
            <w:r>
              <w:rPr>
                <w:rFonts w:ascii="Times New Roman"/>
                <w:b w:val="false"/>
                <w:i w:val="false"/>
                <w:color w:val="000000"/>
                <w:sz w:val="20"/>
              </w:rPr>
              <w:t>туралы шешім</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"Діни іс-шараларды өткізуге арналған үй-жайларды ғибадат үйлерінен</w:t>
      </w:r>
      <w:r>
        <w:br/>
      </w:r>
      <w:r>
        <w:rPr>
          <w:rFonts w:ascii="Times New Roman"/>
          <w:b/>
          <w:i w:val="false"/>
          <w:color w:val="000000"/>
        </w:rPr>
        <w:t>(ғимараттарынан) тыс жерлерде орналастыруға келісу туралы шешім</w:t>
      </w:r>
      <w:r>
        <w:br/>
      </w:r>
      <w:r>
        <w:rPr>
          <w:rFonts w:ascii="Times New Roman"/>
          <w:b/>
          <w:i w:val="false"/>
          <w:color w:val="000000"/>
        </w:rPr>
        <w:t>беру" мемлекеттік көрсетілетін қызмет бизнес-процестерінің</w:t>
      </w:r>
      <w:r>
        <w:br/>
      </w:r>
      <w:r>
        <w:rPr>
          <w:rFonts w:ascii="Times New Roman"/>
          <w:b/>
          <w:i w:val="false"/>
          <w:color w:val="000000"/>
        </w:rPr>
        <w:t>анықтамалығы</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 қаулысымен</w:t>
            </w:r>
            <w:r>
              <w:br/>
            </w:r>
            <w:r>
              <w:rPr>
                <w:rFonts w:ascii="Times New Roman"/>
                <w:b w:val="false"/>
                <w:i w:val="false"/>
                <w:color w:val="000000"/>
                <w:sz w:val="20"/>
              </w:rPr>
              <w:t>бекітілген</w:t>
            </w:r>
          </w:p>
        </w:tc>
      </w:tr>
    </w:tbl>
    <w:bookmarkStart w:name="z40" w:id="10"/>
    <w:p>
      <w:pPr>
        <w:spacing w:after="0"/>
        <w:ind w:left="0"/>
        <w:jc w:val="left"/>
      </w:pPr>
      <w:r>
        <w:rPr>
          <w:rFonts w:ascii="Times New Roman"/>
          <w:b/>
          <w:i w:val="false"/>
          <w:color w:val="000000"/>
        </w:rPr>
        <w:t xml:space="preserve"> "Діни әдебиетті және діни мазмұндағы</w:t>
      </w:r>
      <w:r>
        <w:br/>
      </w:r>
      <w:r>
        <w:rPr>
          <w:rFonts w:ascii="Times New Roman"/>
          <w:b/>
          <w:i w:val="false"/>
          <w:color w:val="000000"/>
        </w:rPr>
        <w:t>өзге де ақпараттық материалдарды, діни</w:t>
      </w:r>
      <w:r>
        <w:br/>
      </w:r>
      <w:r>
        <w:rPr>
          <w:rFonts w:ascii="Times New Roman"/>
          <w:b/>
          <w:i w:val="false"/>
          <w:color w:val="000000"/>
        </w:rPr>
        <w:t>мақсаттағы заттарды тарату үшін арнайы</w:t>
      </w:r>
      <w:r>
        <w:br/>
      </w:r>
      <w:r>
        <w:rPr>
          <w:rFonts w:ascii="Times New Roman"/>
          <w:b/>
          <w:i w:val="false"/>
          <w:color w:val="000000"/>
        </w:rPr>
        <w:t>тұрақты үй-жайлардың орналасатын жерін</w:t>
      </w:r>
      <w:r>
        <w:br/>
      </w:r>
      <w:r>
        <w:rPr>
          <w:rFonts w:ascii="Times New Roman"/>
          <w:b/>
          <w:i w:val="false"/>
          <w:color w:val="000000"/>
        </w:rPr>
        <w:t>бекіту туралы шешім беру" мемлекеттiк</w:t>
      </w:r>
      <w:r>
        <w:br/>
      </w:r>
      <w:r>
        <w:rPr>
          <w:rFonts w:ascii="Times New Roman"/>
          <w:b/>
          <w:i w:val="false"/>
          <w:color w:val="000000"/>
        </w:rPr>
        <w:t>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21.05.2018 № 2/216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1"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 (бұдан әрі - Стандарт) негізінде көрсетеді.</w:t>
      </w:r>
    </w:p>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xml:space="preserve">
      1) қызмет берушінің кеңсесі;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p>
      <w:pPr>
        <w:spacing w:after="0"/>
        <w:ind w:left="0"/>
        <w:jc w:val="both"/>
      </w:pPr>
      <w:r>
        <w:rPr>
          <w:rFonts w:ascii="Times New Roman"/>
          <w:b w:val="false"/>
          <w:i w:val="false"/>
          <w:color w:val="000000"/>
          <w:sz w:val="28"/>
        </w:rPr>
        <w:t>
      3. Мемлекеттiк көрсетiлетiн қызметтің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 немесе аталған нысан бойынша Мемлекеттік корпорация арқылы электронды сұратуы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қызмет берушінің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қызмет берушінің басшысына жолдауы - 30 (отыз) минут;</w:t>
      </w:r>
    </w:p>
    <w:p>
      <w:pPr>
        <w:spacing w:after="0"/>
        <w:ind w:left="0"/>
        <w:jc w:val="both"/>
      </w:pPr>
      <w:r>
        <w:rPr>
          <w:rFonts w:ascii="Times New Roman"/>
          <w:b w:val="false"/>
          <w:i w:val="false"/>
          <w:color w:val="000000"/>
          <w:sz w:val="28"/>
        </w:rPr>
        <w:t>
      2) қызмет беруші басшысының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3) қызмет беруші жауапты орындаушысының қызмет алушының құжаттарын қарауы,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қызметті көрсетуден бас тарту туралы дәлелді жауап жобасын дайындауы және қызмет берушінің басшысына жолдауы – 29 (жиырма тоғыз) күнтізбелік күн, Мемлекеттік корпорацияға жүгінген жағдайда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4) қызмет беруші басшысының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5) қызмет берушінің кеңсе қызметкерінің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тіркеуі және қызмет алушыға беруі немесе Мемлекеттік корпорацияға бекіту туралы шешімнің көшірмесін немесе мемлекеттік қызметті көрсетуден бас тарту туралы дәлелді жауабын жолдауы - 30 (отыз) минут.</w:t>
      </w:r>
    </w:p>
    <w:p>
      <w:pPr>
        <w:spacing w:after="0"/>
        <w:ind w:left="0"/>
        <w:jc w:val="both"/>
      </w:pPr>
      <w:r>
        <w:rPr>
          <w:rFonts w:ascii="Times New Roman"/>
          <w:b w:val="false"/>
          <w:i w:val="false"/>
          <w:color w:val="000000"/>
          <w:sz w:val="28"/>
        </w:rPr>
        <w:t>
      6. Келесі рәсімді (іс-қимылды) орындауды бастауға негіз болатын қызметі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қызмет берушінің басшысына жолдау;</w:t>
      </w:r>
    </w:p>
    <w:p>
      <w:pPr>
        <w:spacing w:after="0"/>
        <w:ind w:left="0"/>
        <w:jc w:val="both"/>
      </w:pPr>
      <w:r>
        <w:rPr>
          <w:rFonts w:ascii="Times New Roman"/>
          <w:b w:val="false"/>
          <w:i w:val="false"/>
          <w:color w:val="000000"/>
          <w:sz w:val="28"/>
        </w:rPr>
        <w:t>
      2) қызмет берушінің жауапты орындаушысын белгілеу;</w:t>
      </w:r>
    </w:p>
    <w:p>
      <w:pPr>
        <w:spacing w:after="0"/>
        <w:ind w:left="0"/>
        <w:jc w:val="both"/>
      </w:pPr>
      <w:r>
        <w:rPr>
          <w:rFonts w:ascii="Times New Roman"/>
          <w:b w:val="false"/>
          <w:i w:val="false"/>
          <w:color w:val="000000"/>
          <w:sz w:val="28"/>
        </w:rPr>
        <w:t>
      3)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дәлелді жауап жобасын қызмет берушінің басшысына жолдау;</w:t>
      </w:r>
    </w:p>
    <w:p>
      <w:pPr>
        <w:spacing w:after="0"/>
        <w:ind w:left="0"/>
        <w:jc w:val="both"/>
      </w:pPr>
      <w:r>
        <w:rPr>
          <w:rFonts w:ascii="Times New Roman"/>
          <w:b w:val="false"/>
          <w:i w:val="false"/>
          <w:color w:val="000000"/>
          <w:sz w:val="28"/>
        </w:rPr>
        <w:t>
      4)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қызметті көрсетуден бас тарту туралы дәлелді жауабына қол қою - 30 (отыз) минут;</w:t>
      </w:r>
    </w:p>
    <w:p>
      <w:pPr>
        <w:spacing w:after="0"/>
        <w:ind w:left="0"/>
        <w:jc w:val="both"/>
      </w:pPr>
      <w:r>
        <w:rPr>
          <w:rFonts w:ascii="Times New Roman"/>
          <w:b w:val="false"/>
          <w:i w:val="false"/>
          <w:color w:val="000000"/>
          <w:sz w:val="28"/>
        </w:rPr>
        <w:t>
      5)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немесе мемлекеттік қызметті көрсетуден бас тарту туралы дәлелді жауапты қызмет алушыға беру немесе Мемлекеттік корпорациясына жолдау – 30 (отыз) минут.</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көрсетілетін қызметті берушінің кеңсе қызметкері немесе Мемлекеттік корпорация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(іс-қимылдың) ретін сипаттау: </w:t>
      </w:r>
    </w:p>
    <w:p>
      <w:pPr>
        <w:spacing w:after="0"/>
        <w:ind w:left="0"/>
        <w:jc w:val="both"/>
      </w:pPr>
      <w:r>
        <w:rPr>
          <w:rFonts w:ascii="Times New Roman"/>
          <w:b w:val="false"/>
          <w:i w:val="false"/>
          <w:color w:val="000000"/>
          <w:sz w:val="28"/>
        </w:rPr>
        <w:t xml:space="preserve">
      1) қызмет берушінің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оларды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және қызмет берушінің басшысына жолдайды - 30 (отыз) минут;</w:t>
      </w:r>
    </w:p>
    <w:p>
      <w:pPr>
        <w:spacing w:after="0"/>
        <w:ind w:left="0"/>
        <w:jc w:val="both"/>
      </w:pPr>
      <w:r>
        <w:rPr>
          <w:rFonts w:ascii="Times New Roman"/>
          <w:b w:val="false"/>
          <w:i w:val="false"/>
          <w:color w:val="000000"/>
          <w:sz w:val="28"/>
        </w:rPr>
        <w:t xml:space="preserve">
      2) қызмет берушінің басшысы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3) қызмет берушінің жауапты орындаушысы қызмет алушының құжаттарын қарайды,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 көрсетуден бас тарту туралы дәлелді жауап жобасын дайындайды және қызмет берушінің басшысына жолдайды – 29 (жиырма тоғыз) күнтізбелік күн;</w:t>
      </w:r>
    </w:p>
    <w:p>
      <w:pPr>
        <w:spacing w:after="0"/>
        <w:ind w:left="0"/>
        <w:jc w:val="both"/>
      </w:pPr>
      <w:r>
        <w:rPr>
          <w:rFonts w:ascii="Times New Roman"/>
          <w:b w:val="false"/>
          <w:i w:val="false"/>
          <w:color w:val="000000"/>
          <w:sz w:val="28"/>
        </w:rPr>
        <w:t>
      4) қызмет берушінің басшысы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шешімне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5) қызмет берушінің кеңсе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тіркейді және қызмет алушыға береді немесе Мемлекеттік корпорациясына бекіту туралы шешімнің көшірмесін немесе мемлекеттік қызметті көрсетуден бас тарту туралы дәлелді жауабын жолдайды - 30 (отыз) минут.</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w:t>
      </w:r>
      <w:r>
        <w:br/>
      </w:r>
      <w:r>
        <w:rPr>
          <w:rFonts w:ascii="Times New Roman"/>
          <w:b/>
          <w:i w:val="false"/>
          <w:color w:val="000000"/>
        </w:rPr>
        <w:t>өзге де қызмет берушілермен өзара іс-қимыл тәртібін, сондай-ақ мемлекеттік</w:t>
      </w:r>
      <w:r>
        <w:br/>
      </w:r>
      <w:r>
        <w:rPr>
          <w:rFonts w:ascii="Times New Roman"/>
          <w:b/>
          <w:i w:val="false"/>
          <w:color w:val="000000"/>
        </w:rPr>
        <w:t>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Мемлекеттік корпорациясына жүгіну тәртібінің сипаттамасы, қызмет алушының сұрау салуын өңдеудің ұзақтығы:</w:t>
      </w:r>
    </w:p>
    <w:p>
      <w:pPr>
        <w:spacing w:after="0"/>
        <w:ind w:left="0"/>
        <w:jc w:val="both"/>
      </w:pPr>
      <w:r>
        <w:rPr>
          <w:rFonts w:ascii="Times New Roman"/>
          <w:b w:val="false"/>
          <w:i w:val="false"/>
          <w:color w:val="000000"/>
          <w:sz w:val="28"/>
        </w:rPr>
        <w:t xml:space="preserve">
      1) Мемлекеттік корпорация қызметкері қызмет алушының құжаттарын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тіркеуді жүргізеді және қызметті алушыға тиісті құжаттарды қабылдап алу туралы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қызмет алушының келісімін алады;</w:t>
      </w:r>
    </w:p>
    <w:p>
      <w:pPr>
        <w:spacing w:after="0"/>
        <w:ind w:left="0"/>
        <w:jc w:val="both"/>
      </w:pPr>
      <w:r>
        <w:rPr>
          <w:rFonts w:ascii="Times New Roman"/>
          <w:b w:val="false"/>
          <w:i w:val="false"/>
          <w:color w:val="000000"/>
          <w:sz w:val="28"/>
        </w:rPr>
        <w:t>
      3) діни бірлестікті мемлекеттік тіркеу (қайта тіркеу),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 және көрсетілетін қызметті берушіге беру үшін қағаз түрінде басып шығарады;</w:t>
      </w:r>
    </w:p>
    <w:p>
      <w:pPr>
        <w:spacing w:after="0"/>
        <w:ind w:left="0"/>
        <w:jc w:val="both"/>
      </w:pPr>
      <w:r>
        <w:rPr>
          <w:rFonts w:ascii="Times New Roman"/>
          <w:b w:val="false"/>
          <w:i w:val="false"/>
          <w:color w:val="000000"/>
          <w:sz w:val="28"/>
        </w:rPr>
        <w:t>
      4) Мемлекеттік корпорация қызметкері құжаттарды қызмет берушіге жолдайды;</w:t>
      </w:r>
    </w:p>
    <w:p>
      <w:pPr>
        <w:spacing w:after="0"/>
        <w:ind w:left="0"/>
        <w:jc w:val="both"/>
      </w:pPr>
      <w:r>
        <w:rPr>
          <w:rFonts w:ascii="Times New Roman"/>
          <w:b w:val="false"/>
          <w:i w:val="false"/>
          <w:color w:val="000000"/>
          <w:sz w:val="28"/>
        </w:rPr>
        <w:t xml:space="preserve">
      5) қызмет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оларды тіркеу журналына тіркейді және қызмет берушінің басшысына жолдайды - 30 (отыз) минут;</w:t>
      </w:r>
    </w:p>
    <w:p>
      <w:pPr>
        <w:spacing w:after="0"/>
        <w:ind w:left="0"/>
        <w:jc w:val="both"/>
      </w:pPr>
      <w:r>
        <w:rPr>
          <w:rFonts w:ascii="Times New Roman"/>
          <w:b w:val="false"/>
          <w:i w:val="false"/>
          <w:color w:val="000000"/>
          <w:sz w:val="28"/>
        </w:rPr>
        <w:t>
      6) қызмет берушінің басшысы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7) қызмет берушінің жауапты орындаушысы қызмет алушының құжаттарын қарайды,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 көрсетуден бас тарту туралы дәлелді жауап жобасын дайындайды және қызмет берушінің басшысына жолдайды – 29 (жиырма тоғыз) күнтізбелік күн;</w:t>
      </w:r>
    </w:p>
    <w:p>
      <w:pPr>
        <w:spacing w:after="0"/>
        <w:ind w:left="0"/>
        <w:jc w:val="both"/>
      </w:pPr>
      <w:r>
        <w:rPr>
          <w:rFonts w:ascii="Times New Roman"/>
          <w:b w:val="false"/>
          <w:i w:val="false"/>
          <w:color w:val="000000"/>
          <w:sz w:val="28"/>
        </w:rPr>
        <w:t>
      8) қызмет берушінің басшысы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9) қызмет берушінің кеңсе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тіркейді және бекіту туралы шешімнің көшірмесін немесе мемлекеттік қызметті көрсетуден бас тарту туралы дәлелді жауабын Мемлекеттік корпорациясына жолдайды - 30 (отыз) минут.</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w:t>
      </w:r>
    </w:p>
    <w:p>
      <w:pPr>
        <w:spacing w:after="0"/>
        <w:ind w:left="0"/>
        <w:jc w:val="both"/>
      </w:pPr>
      <w:r>
        <w:rPr>
          <w:rFonts w:ascii="Times New Roman"/>
          <w:b w:val="false"/>
          <w:i w:val="false"/>
          <w:color w:val="000000"/>
          <w:sz w:val="28"/>
        </w:rPr>
        <w:t>
      1) Мемлекеттік корпорация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немесе мемлекеттік қызметті көрсетуден бас тарту туралы дәлелді жауабын қызметті алушыға (жеке куәлігі бойынша) немесе заңды өкіліне (сенімхат бойынша) қолма-қол тиісті құжаттардың қабылданғаны туралы қолхат негізінде береді;</w:t>
      </w:r>
    </w:p>
    <w:p>
      <w:pPr>
        <w:spacing w:after="0"/>
        <w:ind w:left="0"/>
        <w:jc w:val="both"/>
      </w:pPr>
      <w:r>
        <w:rPr>
          <w:rFonts w:ascii="Times New Roman"/>
          <w:b w:val="false"/>
          <w:i w:val="false"/>
          <w:color w:val="000000"/>
          <w:sz w:val="28"/>
        </w:rPr>
        <w:t>
      2) Мемлекеттік корпорация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1 (бір) ай сақталуын қамтамасыз етеді, одан кейін оларды қызмет берушіге 1 (бір) жыл бойы сақтауға береді. 1 (бір) ай мерзім өткеннен кейін қызмет алушы өтініш білдірген кезде Мемлекеттік корпорацияның сұрауы бойынша қызмет беруші 1 (бір) жұмыс күн ішінде мемлекеттік қызмет көрсетудің дайын нәтижесін Мемлекеттік корпорацияға қызмет алушыға беру үшін жолдайды.</w:t>
      </w:r>
    </w:p>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w:t>
            </w:r>
            <w:r>
              <w:br/>
            </w:r>
            <w:r>
              <w:rPr>
                <w:rFonts w:ascii="Times New Roman"/>
                <w:b w:val="false"/>
                <w:i w:val="false"/>
                <w:color w:val="000000"/>
                <w:sz w:val="20"/>
              </w:rPr>
              <w:t>және діни мазмұндағы</w:t>
            </w:r>
            <w:r>
              <w:br/>
            </w:r>
            <w:r>
              <w:rPr>
                <w:rFonts w:ascii="Times New Roman"/>
                <w:b w:val="false"/>
                <w:i w:val="false"/>
                <w:color w:val="000000"/>
                <w:sz w:val="20"/>
              </w:rPr>
              <w:t>өзге де ақпараттық</w:t>
            </w:r>
            <w:r>
              <w:br/>
            </w:r>
            <w:r>
              <w:rPr>
                <w:rFonts w:ascii="Times New Roman"/>
                <w:b w:val="false"/>
                <w:i w:val="false"/>
                <w:color w:val="000000"/>
                <w:sz w:val="20"/>
              </w:rPr>
              <w:t>материалдарды,</w:t>
            </w:r>
            <w:r>
              <w:br/>
            </w:r>
            <w:r>
              <w:rPr>
                <w:rFonts w:ascii="Times New Roman"/>
                <w:b w:val="false"/>
                <w:i w:val="false"/>
                <w:color w:val="000000"/>
                <w:sz w:val="20"/>
              </w:rPr>
              <w:t>діни мақсаттағы</w:t>
            </w:r>
            <w:r>
              <w:br/>
            </w:r>
            <w:r>
              <w:rPr>
                <w:rFonts w:ascii="Times New Roman"/>
                <w:b w:val="false"/>
                <w:i w:val="false"/>
                <w:color w:val="000000"/>
                <w:sz w:val="20"/>
              </w:rPr>
              <w:t>заттарды тарату</w:t>
            </w:r>
            <w:r>
              <w:br/>
            </w:r>
            <w:r>
              <w:rPr>
                <w:rFonts w:ascii="Times New Roman"/>
                <w:b w:val="false"/>
                <w:i w:val="false"/>
                <w:color w:val="000000"/>
                <w:sz w:val="20"/>
              </w:rPr>
              <w:t>үшін арнайы тұрақты</w:t>
            </w:r>
            <w:r>
              <w:br/>
            </w:r>
            <w:r>
              <w:rPr>
                <w:rFonts w:ascii="Times New Roman"/>
                <w:b w:val="false"/>
                <w:i w:val="false"/>
                <w:color w:val="000000"/>
                <w:sz w:val="20"/>
              </w:rPr>
              <w:t>үй-жайлардың</w:t>
            </w:r>
            <w:r>
              <w:br/>
            </w:r>
            <w:r>
              <w:rPr>
                <w:rFonts w:ascii="Times New Roman"/>
                <w:b w:val="false"/>
                <w:i w:val="false"/>
                <w:color w:val="000000"/>
                <w:sz w:val="20"/>
              </w:rPr>
              <w:t>орналастырылуын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w:t>
      </w:r>
      <w:r>
        <w:br/>
      </w:r>
      <w:r>
        <w:rPr>
          <w:rFonts w:ascii="Times New Roman"/>
          <w:b/>
          <w:i w:val="false"/>
          <w:color w:val="000000"/>
        </w:rPr>
        <w:t>діни мақсаттағы заттарды тарату үшін арнайы тұрақты</w:t>
      </w:r>
      <w:r>
        <w:br/>
      </w:r>
      <w:r>
        <w:rPr>
          <w:rFonts w:ascii="Times New Roman"/>
          <w:b/>
          <w:i w:val="false"/>
          <w:color w:val="000000"/>
        </w:rPr>
        <w:t>үй-жайлардың орналастырылуын бекіту туралы шешім беру"</w:t>
      </w:r>
      <w:r>
        <w:br/>
      </w:r>
      <w:r>
        <w:rPr>
          <w:rFonts w:ascii="Times New Roman"/>
          <w:b/>
          <w:i w:val="false"/>
          <w:color w:val="000000"/>
        </w:rPr>
        <w:t>мемлекеттік көрсетілетін қызмет бизнес-процестерінің анықтамалығы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