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20cb" w14:textId="4992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ХХХІ сессиясының "Алматы қаласында қаңғыбас иттер мен мысықтарды аулау және жою қағидаларын бекіту туралы" 2014 жылғы 10 қыркүйектегі № 263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2015 жылғы 07 желтоқсандағы № 386 шешімі. Алматы қаласының Әділет департаментінде 2015 жылғы 28 желтоқсанда № 1242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V сайланған Алматы қаласы мәслихатының ХХХІ сессиясының "Алматы қаласында қаңғыбас иттер мен мысықтарды аулау және жою қағидаларын бекіту туралы" 2014 жылғы 10 қыркүйектегі № 263 (нормативтік құқықтық актілерді мемлекеттік тіркеу Тізілімінде № 1091 болып тіркелген, 2014 жылғы 21 қазанда "Алматы ақшамы" және "Вечерний Алматы"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шешіммен бекітілген Алматы қаласында қаңғыбас иттер мен мысықтарды аулау және жою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Қаңғыбас иттер мен мысықтарды аулауды, уақытша ұстауды, тасымалдауды және жоюды Алматы қаласы Ауыл шаруашылығы басқармасының шаруашылық жүргізу құқығындағы "Алматы қаласының ветеринариялық орталығы" коммуналдық мемлекеттік кәсіпорны (бұдан әрі - Кәсіпорын) жүзеге асырады.";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"4. Қағида "Әкімшілік құқық бұзушылық туралы" 2014 жылғы 5 шілдедегі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2002 жылғы 10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"12. Ауланған қаңғыбас иттер мен мысықтар туралы ақпарат Алматы қаласы Ауыл шаруашылығы басқармасының интернет-ресурсында орналастырылады.".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Алматы қаласы мәслихатының аппараты осы шешімді интернет-ресурста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Алматы қаласы мәслихатының қалақұрылысы, көріктендіру және коммуналдық меншік мәселелері жөніндегі тұрақты комиссиясының төрағасы Б. Шинге және Алматы қаласы әкімінің орынбасары Е. Әукеновке (келісім бойынша)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шешім әдiлет органдарында мемлекеттiк тiркелген күннен бастап күшiне енедi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V сайланған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Котенев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V сайланған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