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8df7a" w14:textId="158df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2015 жылғы 10 қыркүйектегі № 357 қаулысы. Солтүстік Қазақстан облысының Әділет департаментінде 2015 жылғы 14 қазанда N 3412 болып тіркелді. Күші жойылды - Солтүстік Қазақстан облысы әкімдігінің 2020 жылғы 19 мамырдағы № 120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əкімдігінің 19.05.2020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"Діни қызмет және діни бірлестіктер туралы" Қазақстан Республикасының 2011 жылғы 11 қазандағы Заңының 5-бабы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діни әдебиетті және діни мазмұндағы өзге де ақпараттық материалдарды, діни мақсаттағы заттарды тарату үшін арнайы тұрақты үй-жайлардың орналастырылуы бекітілсін.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ететін орынбасарына жүктелсін.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2015 жылғы 10 қыркүйектегі № 357 қаулысына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Діни әдебиетті және діни мазмұндағы өзге де ақпараттық материалдарды, діни мақсаттағы заттарды тарату үшін арнайы тұрақты үй-жайлардың орналастырылуы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7"/>
        <w:gridCol w:w="5557"/>
        <w:gridCol w:w="5406"/>
      </w:tblGrid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"Ахметова С.С." "Караван" дүкені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облысы, Петропавл қаласы, Мир көшесі, 246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"Алтын Адал" жауапкершілігі шектеулі серіктестігі сауда базары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облысы, Петропавл қаласы, Астана көшесі, 30 А 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"Гладкий А.В." "Орталық Базар" жаппалы әмбебап сауда базары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облысы, Айыртау ауданы, Саумалкөл ауылы, Янко көшесі, 40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кәсіпкер "Зайцева Г.А." "Буратино" дүкені 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облысы, Петропавл қаласы, Интернационал көшесі, 22 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0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"Белоножко В.А." "Страна товаров" дүкені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облысы, Петропавл қаласы, Астана көшесі, 22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