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3bab" w14:textId="1ad3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және мал шаруашылығының өнімділігін және өнім сапасын арттыруды субсидиялау бағыттары бойынша 2015 жылға арналған субсидиялар көлемдерін бекіту туралы" Солтүстік Қазақстан облысы әкімдігінің 2015 жылғы 10 шілдедегі № 238 қаулысына өзгеріс енгізу туралы</w:t>
      </w:r>
    </w:p>
    <w:p>
      <w:pPr>
        <w:spacing w:after="0"/>
        <w:ind w:left="0"/>
        <w:jc w:val="both"/>
      </w:pPr>
      <w:r>
        <w:rPr>
          <w:rFonts w:ascii="Times New Roman"/>
          <w:b w:val="false"/>
          <w:i w:val="false"/>
          <w:color w:val="000000"/>
          <w:sz w:val="28"/>
        </w:rPr>
        <w:t>Солтүстік Қазақстан облысы әкімдігінің 2015 жылғы 4 қарашадағы № 433 қаулысы. Солтүстік Қазақстан облысының Әділет департаментінде 2015 жылғы 6 қарашада N 3445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"Асыл тұқымды мал шаруашылығын дамытуды және мал шаруашылығының өнімділігін және өнім сапасын арттыруды субсидиялау бағыттары бойынша 2015 жылға арналған субсидиялар көлемдерін бекіту туралы" Солтүстік Қазақстан облысы әкімдігінің 2015 жылғы 10 шілдедегі № 238 </w:t>
      </w:r>
      <w:r>
        <w:rPr>
          <w:rFonts w:ascii="Times New Roman"/>
          <w:b w:val="false"/>
          <w:i w:val="false"/>
          <w:color w:val="000000"/>
          <w:sz w:val="28"/>
        </w:rPr>
        <w:t>қаулысына</w:t>
      </w:r>
      <w:r>
        <w:rPr>
          <w:rFonts w:ascii="Times New Roman"/>
          <w:b w:val="false"/>
          <w:i w:val="false"/>
          <w:color w:val="000000"/>
          <w:sz w:val="28"/>
        </w:rPr>
        <w:t xml:space="preserve"> (2015 жылғы 04 тамыз "Солтүстік Қазақстан" газетінде жарияланған, Нормативтік құқықтық актілерді мемлекеттік тіркеу тізілімінде № 3310 болып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04 қараша № 433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10 шілдедегі № 238 қаулысына қосымша</w:t>
            </w:r>
          </w:p>
        </w:tc>
      </w:tr>
    </w:tbl>
    <w:bookmarkStart w:name="z13" w:id="0"/>
    <w:p>
      <w:pPr>
        <w:spacing w:after="0"/>
        <w:ind w:left="0"/>
        <w:jc w:val="left"/>
      </w:pPr>
      <w:r>
        <w:rPr>
          <w:rFonts w:ascii="Times New Roman"/>
          <w:b/>
          <w:i w:val="false"/>
          <w:color w:val="000000"/>
        </w:rPr>
        <w:t xml:space="preserve"> Асыл тұқымды мал шаруашылығын дамытуды және мал шаруашылығының өнімділігін және өнім сапасын арттыруды субсидиялау бағыттары бойынша</w:t>
      </w:r>
      <w:r>
        <w:rPr>
          <w:rFonts w:ascii="Times New Roman"/>
          <w:b/>
          <w:i w:val="false"/>
          <w:color w:val="000000"/>
        </w:rPr>
        <w:t xml:space="preserve"> 2015 жылға арналған субсидиялар көлемдері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4158"/>
        <w:gridCol w:w="285"/>
        <w:gridCol w:w="2029"/>
        <w:gridCol w:w="2189"/>
        <w:gridCol w:w="2824"/>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бірлікке арналған субсидиялар нормативтері, теңге</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ланатын көлем</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Субсидиялар көлемі, мың теңге</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 ірі қара малдың аналық басын қолдан ұрықтандыруды ұйымдастыру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бағыттағы мал шаруашылығы</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ірі қара малдың аналық басы</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ірі қара малдың аналық басы Қазақстан Республикасы Ұлттық қорының қаражаты есебінен</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3465</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62361,2</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етті бағыттағы тұқымдық бұқаларды күтіп-бағу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369600,0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селекциялық және асыл тұқымды ірі қара мал</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132868,0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бірінші өндіріс деңгейіндегі бордақылау алаңдарына өткізу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қорының қаражаты есебінен жемшөп құнын арзандату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490,7</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Сүтті бағыттағы мал шаруашылығы</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 ірі қара малдың аналық басы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сүтті және қос бағыттағы тұқымдық бұқаларды күтіп-бағу</w:t>
            </w:r>
            <w:r>
              <w:br/>
            </w: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 сатып алу</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55440,0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импортталған асыл тұқымды ірі қара мал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қорының қаражаты есебінен сүтті-тауарлы фермалар үшін 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бағыттағы құс шаруашылығы</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және шетелдік асыл тұқымды репродукторлардан ата-енелік нысандағы етті бағыттағы асыл тұқымды тәуліктік балапан сатып алу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және шетелдік асыл тұқымды репродукторлардан ата-енелік нысандағы етті бағыттағы асыл тұқымды инкубациялық жұмыртқа сатып алу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Құс еті өндірісінің құнын арзандату:</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1819,1</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қорының қаражаты есебінен жемшөп құнын арзандату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5827,5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Жұмыртқа бағытындағы құс шаруашылығы</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w:t>
            </w:r>
            <w:r>
              <w:br/>
            </w:r>
            <w:r>
              <w:rPr>
                <w:rFonts w:ascii="Times New Roman"/>
                <w:b w:val="false"/>
                <w:i w:val="false"/>
                <w:color w:val="000000"/>
                <w:sz w:val="20"/>
              </w:rPr>
              <w:t>
</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366300,0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39199,5</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176397,5</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1-деңгей Қазақстан Республикасы Ұлттық қорының қаражаты есебінен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2424,3</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7273,0</w:t>
            </w:r>
            <w:r>
              <w:br/>
            </w:r>
            <w:r>
              <w:rPr>
                <w:rFonts w:ascii="Times New Roman"/>
                <w:b w:val="false"/>
                <w:i w:val="false"/>
                <w:color w:val="000000"/>
                <w:sz w:val="20"/>
              </w:rPr>
              <w:t>
</w:t>
            </w:r>
          </w:p>
        </w:tc>
      </w:tr>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165750,0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5006,4</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10012,9</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қорының қаражаты есебінен жемшөп құнын арзандату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13049</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97866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шаруашылығы</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981,4</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қорының қаражаты есебінен жемшөп құнын арзандату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185,64</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шаруашылығы</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қойлардың аналық басы</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тұқымдық зауыттар мен шаруашылықтардағы асыл тұқымды қойлардың аналық басы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голов</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еркек тоқтылар мен тұсақтарды сатып алу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голов</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шаруашылығы</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жылқыларды сатып алу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бойынша жиыны</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5767224,8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*- 2015 жылғы 25 тамыздан бастап өндірілген тағамдық жұмыртқаға қолданатын норматив.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