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e0c8" w14:textId="a59e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тыңайтқыштардың түрлерін және тыңайтқыштарды сатушыдан сатып алынған тыңайтқыштардың 1 тоннасына (килограмына, литрiне) арналған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7 желтоқсандағы № 468 қаулысы. Солтүстік Қазақстан облысының Әділет департаментінде 2015 жылғы 15 желтоқсанда N 3499 болып тіркелді. Күші жойылды - Солтүстік Қазақстан облысы әкімдігінің 2016 жылғы 15 наурыздағы N 80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әкімдігінің 15.03.2016 </w:t>
      </w:r>
      <w:r>
        <w:rPr>
          <w:rFonts w:ascii="Times New Roman"/>
          <w:b w:val="false"/>
          <w:i w:val="false"/>
          <w:color w:val="ff0000"/>
          <w:sz w:val="28"/>
        </w:rPr>
        <w:t>N 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 4-4/305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11223 болып тіркелген) бекітілген Тыңайтқыштардың құнын (органикалық тыңайтқыштарды қоспағанда) субсидиялау қағидаларының 4-тармағына,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тыңайтқыштардың түрлері;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тыңайтқыштарды </w:t>
      </w:r>
      <w:r>
        <w:rPr>
          <w:rFonts w:ascii="Times New Roman"/>
          <w:b/>
          <w:i w:val="false"/>
          <w:color w:val="000000"/>
          <w:sz w:val="28"/>
        </w:rPr>
        <w:t>сатушыдан</w:t>
      </w:r>
      <w:r>
        <w:rPr>
          <w:rFonts w:ascii="Times New Roman"/>
          <w:b/>
          <w:i w:val="false"/>
          <w:color w:val="000000"/>
          <w:sz w:val="28"/>
        </w:rPr>
        <w:t xml:space="preserve"> сатып алынған </w:t>
      </w:r>
      <w:r>
        <w:rPr>
          <w:rFonts w:ascii="Times New Roman"/>
          <w:b w:val="false"/>
          <w:i w:val="false"/>
          <w:color w:val="000000"/>
          <w:sz w:val="28"/>
        </w:rPr>
        <w:t>тыңайтқыштардың</w:t>
      </w:r>
      <w:r>
        <w:rPr>
          <w:rFonts w:ascii="Times New Roman"/>
          <w:b/>
          <w:i w:val="false"/>
          <w:color w:val="000000"/>
          <w:sz w:val="28"/>
        </w:rPr>
        <w:t xml:space="preserve"> 1 </w:t>
      </w:r>
      <w:r>
        <w:rPr>
          <w:rFonts w:ascii="Times New Roman"/>
          <w:b/>
          <w:i w:val="false"/>
          <w:color w:val="000000"/>
          <w:sz w:val="28"/>
        </w:rPr>
        <w:t xml:space="preserve">тоннасына (килограмына, литрiне) </w:t>
      </w:r>
      <w:r>
        <w:rPr>
          <w:rFonts w:ascii="Times New Roman"/>
          <w:b/>
          <w:i w:val="false"/>
          <w:color w:val="000000"/>
          <w:sz w:val="28"/>
        </w:rPr>
        <w:t>арналған субсидиялар</w:t>
      </w:r>
      <w:r>
        <w:rPr>
          <w:rFonts w:ascii="Times New Roman"/>
          <w:b/>
          <w:i w:val="false"/>
          <w:color w:val="000000"/>
          <w:sz w:val="28"/>
        </w:rPr>
        <w:t>дың</w:t>
      </w:r>
      <w:r>
        <w:rPr>
          <w:rFonts w:ascii="Times New Roman"/>
          <w:b/>
          <w:i w:val="false"/>
          <w:color w:val="000000"/>
          <w:sz w:val="28"/>
        </w:rPr>
        <w:t xml:space="preserve"> нормалары.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/>
          <w:i w:val="false"/>
          <w:color w:val="000000"/>
          <w:sz w:val="28"/>
        </w:rPr>
        <w:t xml:space="preserve"> сәйкес Солтүстік Қазақстан облысы әкімдігінің кейбір қаулыларының к</w:t>
      </w:r>
      <w:r>
        <w:rPr>
          <w:rFonts w:ascii="Times New Roman"/>
          <w:b/>
          <w:i w:val="false"/>
          <w:color w:val="000000"/>
          <w:sz w:val="28"/>
        </w:rPr>
        <w:t>үші жойылды деп танылсын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"КЕЛІСІЛГЕН"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03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11654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(P2О5-19%)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 (N-34,4%)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Фосфоритті ұн (P2О5-17%) (Қазақстан)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(К2О-42,2%; KCL-65%)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(К2О-50%)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"Суперфос-NS" азотты-күкіртті супрефосы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маркалы суперфосфат (P2О5-15%, N-2-4%, К2О-2-4%)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Азотты-Фосфорлы-Калийлі тыңайтқыш (Тукоқоспалар NPК)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YaraLivaCalcinit Кальций Нитраты суда еритін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 микроэлементтері бар суда еритін NPK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 микроэлементтері бар суда еритін NPK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 микроэлементтері бар суда еритін NPK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 микроэлементтері бар суда еритін NPK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Азот-Фосфор-Күкірт (NPS – тыңайтқыш)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(Ресей, 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карбамид (N – 46,2% кем емес)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N-27-33%)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Капролактамды аммоний сульфаты (N-21%)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 – 21%)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P2О5-15%: К2О -15%)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(N-16%: P2О5-16%: К2О -16%)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 P2О5-52%)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 (N-34,4%)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mix хелат түріндегі микроэлементтердің суда еритін қоспасы (Mn-4%. Fe-4%. Cu-1.5%. B-0.5%. S-2%)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NBROISP құнарлы тыңайтқышы (табиғи брассионолид)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(N-5%; P2О5-1%; К2О -10%; MgO-0,2; Mn-0.5%; Zn-0,2%)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55%-дан астам калий бар сұйық түрдегі құнарлы минералды тыңайтқыш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дақылға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дақылға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Картопқа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Күрішке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SOP Калий Cульфаты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MgS Магний Cульфаты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Магний Нитраты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Plus Калий Нитраты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 монокалий фосфаты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Brown 3-11-38 микроэлементтері бар суда еритін NPК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D12 Темір хелаты DTPA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Q40 Темір хелаты EDDHA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Cu Мыс хелаты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Mn13 Марганец хелаты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Zn15 Мырыш хелаты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YaraVitaTensoCoctail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APN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ABC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YaraLivaBrassitrel микроэлементтерінің суда еритін қоспасы (MgO 8.3. SО3 28.75. B 8. Vn 7. Mo 0.4)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сульфаты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Отандық өндірушілер өткізген тыңайтқыштардың </w:t>
      </w:r>
    </w:p>
    <w:bookmarkEnd w:id="1"/>
    <w:bookmarkStart w:name="z8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тоннасына (литрiне, килограмына) арналған субсидиялардың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591"/>
        <w:gridCol w:w="244"/>
        <w:gridCol w:w="929"/>
        <w:gridCol w:w="188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бірліктің құнын арзандату пайызы,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бірлікке арналған субсидиялар нормалары,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(P2О5-19%)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(P2О5-17%)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(К2О-42,2%;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(К2О-50%)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"Супрефос-NS" азотты супрефосы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маркалы суперфосфат (P2О5-15%, N-2-4%, К2О-2-4%)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Азотты-Фосфор-лы-Калийлі тыңайтқыш (Тукоқоспалар NPК)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YaraLivaCalcinit Кальций Нитраты суда еритін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Cucumber 14-11-31 микроэлементтері бар суда еритін NPK тыңайтқышы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 микроэлементтері бар суда еритін NPK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 микроэлементтері бар суда еритін NPK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 микроэлементтері бар суда еритін NPK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Азот-Фосфор-Күкірт (NPS – тыңайтқыш)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Тыңайтқыштарды жеткізушіден және (немесе) шетелдiк тыңайтқыштарды </w:t>
      </w:r>
    </w:p>
    <w:bookmarkEnd w:id="3"/>
    <w:bookmarkStart w:name="z10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өндiрушiлерден сатып алынған тыңайтқыштардың </w:t>
      </w:r>
    </w:p>
    <w:bookmarkEnd w:id="4"/>
    <w:bookmarkStart w:name="z10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тоннасына (литрiне, килограмына) арналған субсидиялардың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684"/>
        <w:gridCol w:w="166"/>
        <w:gridCol w:w="632"/>
        <w:gridCol w:w="1281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бірліктің құнын арзандату пайызы,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(Ресей, 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карбамид (N – 46,2% кем емес)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(N-27-33%)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Капролактамды аммоний сульфаты (N-21%)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сульфаты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(N-21%)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(N-15%; P2О5-15%; К2О -15%)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(N-16%;P2О5-16%; К2О -16%)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(N-12%:P2О5-52%)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 (-34,4%)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ЕДТА mix хелат түріндегі микроэлементтердің суда еритін қоспасы (Mn-4%. Fe-4%. Cu-1.5%. B-0.5%.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S-2%)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NBROISP құнарлы тыңайтқышы (табиғи брассионолид)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(N-5%; P2О5-1%; К2О -10%; MgO-0,2;Mn-0.5%;Zn-0,2%)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55%-дан астам калий бар сұйық түрдегі құнарлы минералды тыңайтқыш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дақылға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дақылға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Картопқа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Күрішке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SOP Калий Cульфаты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MgS Магний Cульфаты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Магний Нитраты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Plus Калий Нитраты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MKP монокалий фосфаты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Brown 3-11-38 микроэлементтері бар суда еритін NPK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D12 темір хелаты DTPA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Q40 хелаты темір EDDHA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Cu Мыс хелаты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Mn13 Марганец хелаты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Zn15 Мырыш хелаты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YaraVitaTensoCoctail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APN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ABC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YaraLivaBrassitrel микроэлементтерінің суда еритін қоспасы (MgO 8.3. SО3 28.75. B 8. Vn 7. Mo 0.4)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сульфаты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әкімдігінің кейбір күші жойылған қаулыларының </w:t>
      </w:r>
    </w:p>
    <w:bookmarkEnd w:id="6"/>
    <w:bookmarkStart w:name="z15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тізбесі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"Субсидияланатын тыңайтқыш түрлерiн және отандық өндірушілер өткізген тыңайтқыштардың 1 тоннасына (литріне, килограмына), тыңайтқыштарды берушіден және (немесе) шетелдік тыңайтқыш өндірушілерден сатып алынған тыңайтқыштардың 1 тоннасына (литріне, килограмына) арналған субсидиялар нормаларын белгiлеу туралы" Солтүстік Қазақстан облысы әкімдігінің 2014 жылғы 3 қыркүйектегі № 322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("Әділет" ақпараттық-құқықтық жүйесінде 2014 жылғы 25 қыркүйекте жарияланды, Нормативтік-құқықтық актілерді мемлекеттік тіркеу тізілімінде № 2937 болып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"Субсидияланатын тыңайтқыш түрлерiн және отандық өндірушілер өткізген тыңайтқыштардың 1 тоннасына (литріне, килограмына), тыңайтқыштарды берушіден және (немесе) шетелдік тыңайтқыш өндірушілерден сатып алынған тыңайтқыштардың 1 тоннасына (литріне, килограмына) арналған субсидиялар нормаларын белгiлеу туралы" Солтүстік Қазақстан облысы әкімдігінің 2014 жылғы 3 қыркүйектегі № 322 қаулысына өзгерістер енгізу туралы" Солтүстік Қазақстан облысы әкімдігінің 2015 жылғы 9 сәуірдегі № 117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 маусымда "Солтүстік Қазақстан" газетінде жарияланды, Нормативтік-құқықтық актілерді мемлекеттік тіркеу тізілімінде № 3248 болып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"Субсидияланатын тыңайтқыш түрлерiн және отандық өндірушілер өткізген тыңайтқыштардың 1 тоннасына (литріне, килограмына), тыңайтқыштарды берушіден және (немесе) шетелдік тыңайтқыш өндірушілерден сатып алынған тыңайтқыштардың 1 тоннасына (литріне, килограмына) арналған субсидиялар нормаларын белгiлеу туралы" Солтүстік Қазақстан облысы әкімдігінің 2014 жылғы 3 қыркүйектегі № 322 қаулысына өзгерістер енгізу туралы" Солтүстік Қазақстан облысы әкімдігінің 2015 жылғы 12 тамыздағы № 299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("Әділет" ақпараттық-құқықтық жүйесінде 2015 жылғы 21 қыркүйекте жарияланды, Нормативтік-құқықтық актілерді мемлекеттік тіркеу тізілімінде № 3362 болып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