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cf26b" w14:textId="4dcf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бойынша тұрғын үй-коммуналдық шаруашылық объектілерінің қауіпті техникалық құрылғыларын есепке қою және есептен алу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2 желтоқсандағы № 461 қаулысы. Солтүстік Қазақстан облысының Әділет департаментінде 2015 жылғы 18 желтоқсанда N 3506 болып тіркелді. Күші жойылды - Солтүстік Қазақстан облысы әкімдігінің 2020 жылғы 2 шілдедегі № 180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02.07.2020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168" w:id="0"/>
    <w:p>
      <w:pPr>
        <w:spacing w:after="0"/>
        <w:ind w:left="0"/>
        <w:jc w:val="both"/>
      </w:pPr>
      <w:r>
        <w:rPr>
          <w:rFonts w:ascii="Times New Roman"/>
          <w:b w:val="false"/>
          <w:i w:val="false"/>
          <w:color w:val="000000"/>
          <w:sz w:val="28"/>
        </w:rPr>
        <w:t xml:space="preserve">
      "Азаматтық қорғау туралы" Қазақстан Республикасының 2014 жылғы 11 сәуірдегі Заңының 77-бабы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169" w:id="1"/>
    <w:p>
      <w:pPr>
        <w:spacing w:after="0"/>
        <w:ind w:left="0"/>
        <w:jc w:val="both"/>
      </w:pPr>
      <w:r>
        <w:rPr>
          <w:rFonts w:ascii="Times New Roman"/>
          <w:b w:val="false"/>
          <w:i w:val="false"/>
          <w:color w:val="000000"/>
          <w:sz w:val="28"/>
        </w:rPr>
        <w:t xml:space="preserve">
      1. Қоса беріліп отырған тұрғын үй-коммуналдық шаруашылық объектілерінің қауіпті техникалық құрылғыларын есепке қою және есептен алу </w:t>
      </w:r>
      <w:r>
        <w:rPr>
          <w:rFonts w:ascii="Times New Roman"/>
          <w:b w:val="false"/>
          <w:i w:val="false"/>
          <w:color w:val="000000"/>
          <w:sz w:val="28"/>
        </w:rPr>
        <w:t>тәртібі</w:t>
      </w:r>
      <w:r>
        <w:rPr>
          <w:rFonts w:ascii="Times New Roman"/>
          <w:b w:val="false"/>
          <w:i w:val="false"/>
          <w:color w:val="000000"/>
          <w:sz w:val="28"/>
        </w:rPr>
        <w:t xml:space="preserve"> айқындалсын.</w:t>
      </w:r>
    </w:p>
    <w:bookmarkEnd w:id="1"/>
    <w:bookmarkStart w:name="z2170" w:id="2"/>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2"/>
    <w:bookmarkStart w:name="z2171"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2 желтоқсандағы № 461 </w:t>
            </w:r>
            <w:r>
              <w:br/>
            </w:r>
            <w:r>
              <w:rPr>
                <w:rFonts w:ascii="Times New Roman"/>
                <w:b w:val="false"/>
                <w:i w:val="false"/>
                <w:color w:val="000000"/>
                <w:sz w:val="20"/>
              </w:rPr>
              <w:t>қаулысымен бекітілген</w:t>
            </w:r>
          </w:p>
        </w:tc>
      </w:tr>
    </w:tbl>
    <w:bookmarkStart w:name="z2174" w:id="4"/>
    <w:p>
      <w:pPr>
        <w:spacing w:after="0"/>
        <w:ind w:left="0"/>
        <w:jc w:val="left"/>
      </w:pPr>
      <w:r>
        <w:rPr>
          <w:rFonts w:ascii="Times New Roman"/>
          <w:b/>
          <w:i w:val="false"/>
          <w:color w:val="000000"/>
        </w:rPr>
        <w:t xml:space="preserve"> Солтүстік Қазақстан облысы бойынша тұрғын үй-коммуналдық шаруашылық объектілерінің қауіпті техникалық құрылғыларын есепке қою және есептен алу тәртібі </w:t>
      </w:r>
    </w:p>
    <w:bookmarkEnd w:id="4"/>
    <w:bookmarkStart w:name="z2175" w:id="5"/>
    <w:p>
      <w:pPr>
        <w:spacing w:after="0"/>
        <w:ind w:left="0"/>
        <w:jc w:val="left"/>
      </w:pPr>
      <w:r>
        <w:rPr>
          <w:rFonts w:ascii="Times New Roman"/>
          <w:b/>
          <w:i w:val="false"/>
          <w:color w:val="000000"/>
        </w:rPr>
        <w:t xml:space="preserve"> 1. Жалпы ережелер</w:t>
      </w:r>
    </w:p>
    <w:bookmarkEnd w:id="5"/>
    <w:bookmarkStart w:name="z2176" w:id="6"/>
    <w:p>
      <w:pPr>
        <w:spacing w:after="0"/>
        <w:ind w:left="0"/>
        <w:jc w:val="both"/>
      </w:pPr>
      <w:r>
        <w:rPr>
          <w:rFonts w:ascii="Times New Roman"/>
          <w:b w:val="false"/>
          <w:i w:val="false"/>
          <w:color w:val="000000"/>
          <w:sz w:val="28"/>
        </w:rPr>
        <w:t xml:space="preserve">
      1. Осы тұрғын үй-коммуналдық шаруашылық объектілерінің қауіпті техникалық құрылғыларын есепке қою және есептен алу тәртібі (бұдан әрі – Тәртіп) "Азаматтық қорғау туралы" Қазақстан Республикасының 2014 жылғы 11сәуірдегі Заңының (бұдан әрі – Заң) 77-бабы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p>
    <w:bookmarkEnd w:id="6"/>
    <w:bookmarkStart w:name="z2177" w:id="7"/>
    <w:p>
      <w:pPr>
        <w:spacing w:after="0"/>
        <w:ind w:left="0"/>
        <w:jc w:val="both"/>
      </w:pPr>
      <w:r>
        <w:rPr>
          <w:rFonts w:ascii="Times New Roman"/>
          <w:b w:val="false"/>
          <w:i w:val="false"/>
          <w:color w:val="000000"/>
          <w:sz w:val="28"/>
        </w:rPr>
        <w:t>
      2. Осы Тәртіпте келесі терминдер мен анықтамалар қолданылады:</w:t>
      </w:r>
    </w:p>
    <w:bookmarkEnd w:id="7"/>
    <w:bookmarkStart w:name="z2178" w:id="8"/>
    <w:p>
      <w:pPr>
        <w:spacing w:after="0"/>
        <w:ind w:left="0"/>
        <w:jc w:val="both"/>
      </w:pPr>
      <w:r>
        <w:rPr>
          <w:rFonts w:ascii="Times New Roman"/>
          <w:b w:val="false"/>
          <w:i w:val="false"/>
          <w:color w:val="000000"/>
          <w:sz w:val="28"/>
        </w:rPr>
        <w:t>
      1) бу қазандығы - оттығы бар және онда жанатын отын өнімдерімен жылытылатын және осы құрылғыдан тыс қолданылатын атмосфералық қысымнан жоғары қысымды бу алуға арналған құрылғы;</w:t>
      </w:r>
    </w:p>
    <w:bookmarkEnd w:id="8"/>
    <w:bookmarkStart w:name="z2179" w:id="9"/>
    <w:p>
      <w:pPr>
        <w:spacing w:after="0"/>
        <w:ind w:left="0"/>
        <w:jc w:val="both"/>
      </w:pPr>
      <w:r>
        <w:rPr>
          <w:rFonts w:ascii="Times New Roman"/>
          <w:b w:val="false"/>
          <w:i w:val="false"/>
          <w:color w:val="000000"/>
          <w:sz w:val="28"/>
        </w:rPr>
        <w:t>
      2) жүк көтергіш механизм – кеңістікте жүктің орнын ауыстыруға арналған, жүк қармауышының қайтымды-ілгерілемелі қозғалысымен циклдік әрекет ететін көтергіш құрылғы;</w:t>
      </w:r>
    </w:p>
    <w:bookmarkEnd w:id="9"/>
    <w:bookmarkStart w:name="z2180" w:id="10"/>
    <w:p>
      <w:pPr>
        <w:spacing w:after="0"/>
        <w:ind w:left="0"/>
        <w:jc w:val="both"/>
      </w:pPr>
      <w:r>
        <w:rPr>
          <w:rFonts w:ascii="Times New Roman"/>
          <w:b w:val="false"/>
          <w:i w:val="false"/>
          <w:color w:val="000000"/>
          <w:sz w:val="28"/>
        </w:rPr>
        <w:t>
      3) жүк көтергіш кран – стационарлық орнатылған жүк көтергіш механизмдермен жарақталған техникалық құрылғы;</w:t>
      </w:r>
    </w:p>
    <w:bookmarkEnd w:id="10"/>
    <w:bookmarkStart w:name="z2181" w:id="11"/>
    <w:p>
      <w:pPr>
        <w:spacing w:after="0"/>
        <w:ind w:left="0"/>
        <w:jc w:val="both"/>
      </w:pPr>
      <w:r>
        <w:rPr>
          <w:rFonts w:ascii="Times New Roman"/>
          <w:b w:val="false"/>
          <w:i w:val="false"/>
          <w:color w:val="000000"/>
          <w:sz w:val="28"/>
        </w:rPr>
        <w:t>
      4) қазандық – оттықсыз немесе технологиялық не металлургиялық өндірістердің ыстық газдары не басқа да технологиялық өнім ағындары көз есебінде пайдаланылатын газдарды әбден жандыруға арналған оттығы бар бу немесе су жылыту қазандығы;</w:t>
      </w:r>
    </w:p>
    <w:bookmarkEnd w:id="11"/>
    <w:bookmarkStart w:name="z2182" w:id="12"/>
    <w:p>
      <w:pPr>
        <w:spacing w:after="0"/>
        <w:ind w:left="0"/>
        <w:jc w:val="both"/>
      </w:pPr>
      <w:r>
        <w:rPr>
          <w:rFonts w:ascii="Times New Roman"/>
          <w:b w:val="false"/>
          <w:i w:val="false"/>
          <w:color w:val="000000"/>
          <w:sz w:val="28"/>
        </w:rPr>
        <w:t>
      5) қауіпті техникалық құрылғылар:</w:t>
      </w:r>
    </w:p>
    <w:bookmarkEnd w:id="12"/>
    <w:bookmarkStart w:name="z2183" w:id="13"/>
    <w:p>
      <w:pPr>
        <w:spacing w:after="0"/>
        <w:ind w:left="0"/>
        <w:jc w:val="both"/>
      </w:pPr>
      <w:r>
        <w:rPr>
          <w:rFonts w:ascii="Times New Roman"/>
          <w:b w:val="false"/>
          <w:i w:val="false"/>
          <w:color w:val="000000"/>
          <w:sz w:val="28"/>
        </w:rPr>
        <w:t xml:space="preserve">
      қауіпті өндірістік объектілерде пайдаланылатын, қадағалауды өнеркәсіптік қауіпсіздік саласындағы уәкілетті орган жүзеге асыратын 0,07 МПа-дан астам қысыммен немесе 115 Цельсий градустан аса судың қайнау температурасы кезінде жұмыс істейтін техникалық құрылғылар, жүк көтергіш механизмдер, эскалаторлар, фуникулерлер, лифтілер; </w:t>
      </w:r>
    </w:p>
    <w:bookmarkEnd w:id="13"/>
    <w:bookmarkStart w:name="z2184" w:id="14"/>
    <w:p>
      <w:pPr>
        <w:spacing w:after="0"/>
        <w:ind w:left="0"/>
        <w:jc w:val="both"/>
      </w:pPr>
      <w:r>
        <w:rPr>
          <w:rFonts w:ascii="Times New Roman"/>
          <w:b w:val="false"/>
          <w:i w:val="false"/>
          <w:color w:val="000000"/>
          <w:sz w:val="28"/>
        </w:rPr>
        <w:t>
      бақылауды жергілікті атқарушы органдар жүзеге асыратын тұрғын үй-коммуналдық шаруашылық объектілеріндегі 0,07 МПа-дан астам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МПа-дан астам қысыммен жұмыс істейтін түтіктер, жүк көтергіш механизмдер, эскалаторлар, аспалы жолдар, фуникулерлер, лифтілер;</w:t>
      </w:r>
    </w:p>
    <w:bookmarkEnd w:id="14"/>
    <w:bookmarkStart w:name="z2185" w:id="15"/>
    <w:p>
      <w:pPr>
        <w:spacing w:after="0"/>
        <w:ind w:left="0"/>
        <w:jc w:val="both"/>
      </w:pPr>
      <w:r>
        <w:rPr>
          <w:rFonts w:ascii="Times New Roman"/>
          <w:b w:val="false"/>
          <w:i w:val="false"/>
          <w:color w:val="000000"/>
          <w:sz w:val="28"/>
        </w:rPr>
        <w:t>
      6) лифт – тігінен еңіс бұрышы 15</w:t>
      </w:r>
      <w:r>
        <w:rPr>
          <w:rFonts w:ascii="Times New Roman"/>
          <w:b w:val="false"/>
          <w:i w:val="false"/>
          <w:color w:val="000000"/>
          <w:vertAlign w:val="superscript"/>
        </w:rPr>
        <w:t>о</w:t>
      </w:r>
      <w:r>
        <w:rPr>
          <w:rFonts w:ascii="Times New Roman"/>
          <w:b w:val="false"/>
          <w:i w:val="false"/>
          <w:color w:val="000000"/>
          <w:sz w:val="28"/>
        </w:rPr>
        <w:t xml:space="preserve">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5"/>
    <w:bookmarkStart w:name="z2186" w:id="16"/>
    <w:p>
      <w:pPr>
        <w:spacing w:after="0"/>
        <w:ind w:left="0"/>
        <w:jc w:val="both"/>
      </w:pPr>
      <w:r>
        <w:rPr>
          <w:rFonts w:ascii="Times New Roman"/>
          <w:b w:val="false"/>
          <w:i w:val="false"/>
          <w:color w:val="000000"/>
          <w:sz w:val="28"/>
        </w:rPr>
        <w:t>
      7) өнеркәсiптiк қауiпсiздiк саласындағы уәкiлеттi орган - өнеркәсіптік қауіпсіздік саласындағы уәкілетті орган – өнеркәсіптік қауіпсіздік саласында басшылықты және салааралық үйлестіруді, өнеркәсiптiк қауiпсiздiк саласындағы мемлекеттік саясатты әзірлеуді және іске асыруды жүзеге асыратын орталық атқарушы орган;</w:t>
      </w:r>
    </w:p>
    <w:bookmarkEnd w:id="16"/>
    <w:bookmarkStart w:name="z2187" w:id="17"/>
    <w:p>
      <w:pPr>
        <w:spacing w:after="0"/>
        <w:ind w:left="0"/>
        <w:jc w:val="both"/>
      </w:pPr>
      <w:r>
        <w:rPr>
          <w:rFonts w:ascii="Times New Roman"/>
          <w:b w:val="false"/>
          <w:i w:val="false"/>
          <w:color w:val="000000"/>
          <w:sz w:val="28"/>
        </w:rPr>
        <w:t>
      8) су жылыту қазандығы – атмосфералық қысымнан жоғарғы қысымда болатын және жылу тасымалдаушы ретінде құрылғының өзінен тыс пайдаланылатын суды жылытуға арналған және ондағы жағылатын отын өнімдерімен жылытылатын оттығы бар құрылғы;</w:t>
      </w:r>
    </w:p>
    <w:bookmarkEnd w:id="17"/>
    <w:bookmarkStart w:name="z2188" w:id="18"/>
    <w:p>
      <w:pPr>
        <w:spacing w:after="0"/>
        <w:ind w:left="0"/>
        <w:jc w:val="both"/>
      </w:pPr>
      <w:r>
        <w:rPr>
          <w:rFonts w:ascii="Times New Roman"/>
          <w:b w:val="false"/>
          <w:i w:val="false"/>
          <w:color w:val="000000"/>
          <w:sz w:val="28"/>
        </w:rPr>
        <w:t>
      9) ыдыс – химия, жылыту және технологиялық процесс жүргізу, сонымен бірге газ тәріздес, сұйық және басқа да заттарды сақтау және тасымалдауға арналған герметикалы жабық ыдыс. Шығатын және кіретін штуцер ыдыстың шекарасы болады.</w:t>
      </w:r>
    </w:p>
    <w:bookmarkEnd w:id="18"/>
    <w:bookmarkStart w:name="z2189" w:id="19"/>
    <w:p>
      <w:pPr>
        <w:spacing w:after="0"/>
        <w:ind w:left="0"/>
        <w:jc w:val="left"/>
      </w:pPr>
      <w:r>
        <w:rPr>
          <w:rFonts w:ascii="Times New Roman"/>
          <w:b/>
          <w:i w:val="false"/>
          <w:color w:val="000000"/>
        </w:rPr>
        <w:t xml:space="preserve"> 2. Жүк көтергіш механизмдерді есепке қою және есептен алу</w:t>
      </w:r>
    </w:p>
    <w:bookmarkEnd w:id="19"/>
    <w:bookmarkStart w:name="z2190" w:id="20"/>
    <w:p>
      <w:pPr>
        <w:spacing w:after="0"/>
        <w:ind w:left="0"/>
        <w:jc w:val="both"/>
      </w:pPr>
      <w:r>
        <w:rPr>
          <w:rFonts w:ascii="Times New Roman"/>
          <w:b w:val="false"/>
          <w:i w:val="false"/>
          <w:color w:val="000000"/>
          <w:sz w:val="28"/>
        </w:rPr>
        <w:t xml:space="preserve">
      3. Жүк көтергіш механизмдерді есепке қою немесе есептен алу "Жүк көтергіш механизмдерді пайдалану кезінде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2015 жылғы 25 ақпан № 10332 болып тіркелген) бекітілген Жүк көтергіш механизмдерді пайдалану кезіндегі өндірістік қауіпсіздікті қамтамасыз ету қағидаларымен (бұдан әрі - Жүк көтергіш механизмдерді пайдалану қағидалары) айқындалады.</w:t>
      </w:r>
    </w:p>
    <w:bookmarkEnd w:id="20"/>
    <w:bookmarkStart w:name="z2191" w:id="21"/>
    <w:p>
      <w:pPr>
        <w:spacing w:after="0"/>
        <w:ind w:left="0"/>
        <w:jc w:val="both"/>
      </w:pPr>
      <w:r>
        <w:rPr>
          <w:rFonts w:ascii="Times New Roman"/>
          <w:b w:val="false"/>
          <w:i w:val="false"/>
          <w:color w:val="000000"/>
          <w:sz w:val="28"/>
        </w:rPr>
        <w:t>
      4. Дайындаушы паспорты жоқ жүк көтергіш механизмді есепке қою мамандандырылған сараптама ұйымымен жасалған паспорт телнұсқасы негізінде жүргізіледі.</w:t>
      </w:r>
    </w:p>
    <w:bookmarkEnd w:id="21"/>
    <w:bookmarkStart w:name="z2192" w:id="22"/>
    <w:p>
      <w:pPr>
        <w:spacing w:after="0"/>
        <w:ind w:left="0"/>
        <w:jc w:val="both"/>
      </w:pPr>
      <w:r>
        <w:rPr>
          <w:rFonts w:ascii="Times New Roman"/>
          <w:b w:val="false"/>
          <w:i w:val="false"/>
          <w:color w:val="000000"/>
          <w:sz w:val="28"/>
        </w:rPr>
        <w:t>
      5. Есепке мыналар қойылмайды:</w:t>
      </w:r>
    </w:p>
    <w:bookmarkEnd w:id="22"/>
    <w:bookmarkStart w:name="z2193" w:id="23"/>
    <w:p>
      <w:pPr>
        <w:spacing w:after="0"/>
        <w:ind w:left="0"/>
        <w:jc w:val="both"/>
      </w:pPr>
      <w:r>
        <w:rPr>
          <w:rFonts w:ascii="Times New Roman"/>
          <w:b w:val="false"/>
          <w:i w:val="false"/>
          <w:color w:val="000000"/>
          <w:sz w:val="28"/>
        </w:rPr>
        <w:t>
      қол жетекті механизмдерімен барлық типтегі крандар, қол жетекті механизмі қозғалысы кезінде көтеру механизмі ретінде пневматикалық немесе гидравликалық цилиндр қолданылған крандар;</w:t>
      </w:r>
    </w:p>
    <w:bookmarkEnd w:id="23"/>
    <w:bookmarkStart w:name="z2194" w:id="24"/>
    <w:p>
      <w:pPr>
        <w:spacing w:after="0"/>
        <w:ind w:left="0"/>
        <w:jc w:val="both"/>
      </w:pPr>
      <w:r>
        <w:rPr>
          <w:rFonts w:ascii="Times New Roman"/>
          <w:b w:val="false"/>
          <w:i w:val="false"/>
          <w:color w:val="000000"/>
          <w:sz w:val="28"/>
        </w:rPr>
        <w:t>
      көпірлі крандар және жылжымалы немесе жүк көтергіштігі 10 тоннаға дейін қоса алғанда, еденнен кранға ілінген тетігі бар аппарат немесе стационар пульт көмегімен басқарылатын айналмалы консольді крандар;</w:t>
      </w:r>
    </w:p>
    <w:bookmarkEnd w:id="24"/>
    <w:bookmarkStart w:name="z2195" w:id="25"/>
    <w:p>
      <w:pPr>
        <w:spacing w:after="0"/>
        <w:ind w:left="0"/>
        <w:jc w:val="both"/>
      </w:pPr>
      <w:r>
        <w:rPr>
          <w:rFonts w:ascii="Times New Roman"/>
          <w:b w:val="false"/>
          <w:i w:val="false"/>
          <w:color w:val="000000"/>
          <w:sz w:val="28"/>
        </w:rPr>
        <w:t>
      жүк көтергіштігі 20 тоннаға дейін қоса алғанда жебесі бар өздігінен жүретін крандар;</w:t>
      </w:r>
    </w:p>
    <w:bookmarkEnd w:id="25"/>
    <w:bookmarkStart w:name="z2196" w:id="26"/>
    <w:p>
      <w:pPr>
        <w:spacing w:after="0"/>
        <w:ind w:left="0"/>
        <w:jc w:val="both"/>
      </w:pPr>
      <w:r>
        <w:rPr>
          <w:rFonts w:ascii="Times New Roman"/>
          <w:b w:val="false"/>
          <w:i w:val="false"/>
          <w:color w:val="000000"/>
          <w:sz w:val="28"/>
        </w:rPr>
        <w:t>
      үнемі ұшырылатын немесе айналу механизмімен жарақталмаған жебе үлгісіндегі крандар;</w:t>
      </w:r>
    </w:p>
    <w:bookmarkEnd w:id="26"/>
    <w:bookmarkStart w:name="z2197" w:id="27"/>
    <w:p>
      <w:pPr>
        <w:spacing w:after="0"/>
        <w:ind w:left="0"/>
        <w:jc w:val="both"/>
      </w:pPr>
      <w:r>
        <w:rPr>
          <w:rFonts w:ascii="Times New Roman"/>
          <w:b w:val="false"/>
          <w:i w:val="false"/>
          <w:color w:val="000000"/>
          <w:sz w:val="28"/>
        </w:rPr>
        <w:t>
      монтаждалатын құрылыста орнатылатын діңгектерді, ғимараттарды, құбырларды монтаждау үшін жылжымалы крандар;</w:t>
      </w:r>
    </w:p>
    <w:bookmarkEnd w:id="27"/>
    <w:bookmarkStart w:name="z2198" w:id="28"/>
    <w:p>
      <w:pPr>
        <w:spacing w:after="0"/>
        <w:ind w:left="0"/>
        <w:jc w:val="both"/>
      </w:pPr>
      <w:r>
        <w:rPr>
          <w:rFonts w:ascii="Times New Roman"/>
          <w:b w:val="false"/>
          <w:i w:val="false"/>
          <w:color w:val="000000"/>
          <w:sz w:val="28"/>
        </w:rPr>
        <w:t>
      оқу мақсаттарында кәсіби техникалық училищелер мен техникалық курстар полигондарында орнатылған көпірлі және мұнаралы крандар;</w:t>
      </w:r>
    </w:p>
    <w:bookmarkEnd w:id="28"/>
    <w:bookmarkStart w:name="z2199" w:id="29"/>
    <w:p>
      <w:pPr>
        <w:spacing w:after="0"/>
        <w:ind w:left="0"/>
        <w:jc w:val="both"/>
      </w:pPr>
      <w:r>
        <w:rPr>
          <w:rFonts w:ascii="Times New Roman"/>
          <w:b w:val="false"/>
          <w:i w:val="false"/>
          <w:color w:val="000000"/>
          <w:sz w:val="28"/>
        </w:rPr>
        <w:t>
      экскаваторларда, уату-жүктеу агрегаттарында және басқа да технологиялық машиналарда орнатылған, бұл машиналарды жөндеу үшін қолданылатын крандар;</w:t>
      </w:r>
    </w:p>
    <w:bookmarkEnd w:id="29"/>
    <w:bookmarkStart w:name="z2200" w:id="30"/>
    <w:p>
      <w:pPr>
        <w:spacing w:after="0"/>
        <w:ind w:left="0"/>
        <w:jc w:val="both"/>
      </w:pPr>
      <w:r>
        <w:rPr>
          <w:rFonts w:ascii="Times New Roman"/>
          <w:b w:val="false"/>
          <w:i w:val="false"/>
          <w:color w:val="000000"/>
          <w:sz w:val="28"/>
        </w:rPr>
        <w:t>
      жүк көтергіштігі 10 тоннаға дейін кран-манипуляторлар;</w:t>
      </w:r>
    </w:p>
    <w:bookmarkEnd w:id="30"/>
    <w:bookmarkStart w:name="z2201" w:id="31"/>
    <w:p>
      <w:pPr>
        <w:spacing w:after="0"/>
        <w:ind w:left="0"/>
        <w:jc w:val="both"/>
      </w:pPr>
      <w:r>
        <w:rPr>
          <w:rFonts w:ascii="Times New Roman"/>
          <w:b w:val="false"/>
          <w:i w:val="false"/>
          <w:color w:val="000000"/>
          <w:sz w:val="28"/>
        </w:rPr>
        <w:t>
      электр тальдар және жүкті және (немесе) адамдарды көтеруге арналған шығырлар.</w:t>
      </w:r>
    </w:p>
    <w:bookmarkEnd w:id="31"/>
    <w:bookmarkStart w:name="z2202" w:id="32"/>
    <w:p>
      <w:pPr>
        <w:spacing w:after="0"/>
        <w:ind w:left="0"/>
        <w:jc w:val="both"/>
      </w:pPr>
      <w:r>
        <w:rPr>
          <w:rFonts w:ascii="Times New Roman"/>
          <w:b w:val="false"/>
          <w:i w:val="false"/>
          <w:color w:val="000000"/>
          <w:sz w:val="28"/>
        </w:rPr>
        <w:t xml:space="preserve">
      6. Жүк көтергіш крандар есептен шығарылған және қайта монтаждалған жағдайда, кранды басқа заңды немесе жеке тұлғаға бергенде және кранды тіркелмейтіндер тобына ауыстыру кезінде есептен шығарылуға тиіс. </w:t>
      </w:r>
    </w:p>
    <w:bookmarkEnd w:id="32"/>
    <w:bookmarkStart w:name="z2203" w:id="33"/>
    <w:p>
      <w:pPr>
        <w:spacing w:after="0"/>
        <w:ind w:left="0"/>
        <w:jc w:val="both"/>
      </w:pPr>
      <w:r>
        <w:rPr>
          <w:rFonts w:ascii="Times New Roman"/>
          <w:b w:val="false"/>
          <w:i w:val="false"/>
          <w:color w:val="000000"/>
          <w:sz w:val="28"/>
        </w:rPr>
        <w:t>
      7. Жаңадан орнатылған лифт немесе шағын жүк көтерегіш лифтілерден басқасы реконструкцияландырылғаннан (жаңғыртылғаннан) кейін пайдалануға енгізілгенге дейін өнеркәсіптік қауіпсіздік саласындағы уәкілетті органда есепке қойылады (тіркеледі).</w:t>
      </w:r>
    </w:p>
    <w:bookmarkEnd w:id="33"/>
    <w:bookmarkStart w:name="z2204" w:id="34"/>
    <w:p>
      <w:pPr>
        <w:spacing w:after="0"/>
        <w:ind w:left="0"/>
        <w:jc w:val="both"/>
      </w:pPr>
      <w:r>
        <w:rPr>
          <w:rFonts w:ascii="Times New Roman"/>
          <w:b w:val="false"/>
          <w:i w:val="false"/>
          <w:color w:val="000000"/>
          <w:sz w:val="28"/>
        </w:rPr>
        <w:t>
      Шағын жүк көтергіш лифт пайдаланушы ұйымның ішкі есебіне қойылады.</w:t>
      </w:r>
    </w:p>
    <w:bookmarkEnd w:id="34"/>
    <w:bookmarkStart w:name="z2205" w:id="35"/>
    <w:p>
      <w:pPr>
        <w:spacing w:after="0"/>
        <w:ind w:left="0"/>
        <w:jc w:val="both"/>
      </w:pPr>
      <w:r>
        <w:rPr>
          <w:rFonts w:ascii="Times New Roman"/>
          <w:b w:val="false"/>
          <w:i w:val="false"/>
          <w:color w:val="000000"/>
          <w:sz w:val="28"/>
        </w:rPr>
        <w:t>
      8. Лифт кабинасының металл құрылымы жаңа кабинаға ауыстырылып жаңғыртылғаннан кейін лифтіге жаңа паспорт жасалады.</w:t>
      </w:r>
    </w:p>
    <w:bookmarkEnd w:id="35"/>
    <w:bookmarkStart w:name="z2206" w:id="36"/>
    <w:p>
      <w:pPr>
        <w:spacing w:after="0"/>
        <w:ind w:left="0"/>
        <w:jc w:val="both"/>
      </w:pPr>
      <w:r>
        <w:rPr>
          <w:rFonts w:ascii="Times New Roman"/>
          <w:b w:val="false"/>
          <w:i w:val="false"/>
          <w:color w:val="000000"/>
          <w:sz w:val="28"/>
        </w:rPr>
        <w:t>
      9. Лифт иесінің немесе пайдаланушы ұйым басшысының жазбаша өтініші негізінде өтінішке қоса берілетін және Жүк көтергіш механизмдерді пайдалану қағидаларының 72-тармағында көрсетілген құжаттар тізбезі бойынша өндірістік қауіпсіздік саласындағы уәкілетті органда есепке қою (тіркеу) жүргізіледі.</w:t>
      </w:r>
    </w:p>
    <w:bookmarkEnd w:id="36"/>
    <w:bookmarkStart w:name="z2207" w:id="37"/>
    <w:p>
      <w:pPr>
        <w:spacing w:after="0"/>
        <w:ind w:left="0"/>
        <w:jc w:val="both"/>
      </w:pPr>
      <w:r>
        <w:rPr>
          <w:rFonts w:ascii="Times New Roman"/>
          <w:b w:val="false"/>
          <w:i w:val="false"/>
          <w:color w:val="000000"/>
          <w:sz w:val="28"/>
        </w:rPr>
        <w:t>
      10. Жүк көтергіш механизмді есептен алу иесінің немесе пайдаланушы ұйым басшысының жазбаша өтініші бойынша паспортта есептен алу себептері туралы жазба ресімдеумен жүзеге асырылады.</w:t>
      </w:r>
    </w:p>
    <w:bookmarkEnd w:id="37"/>
    <w:bookmarkStart w:name="z2208" w:id="38"/>
    <w:p>
      <w:pPr>
        <w:spacing w:after="0"/>
        <w:ind w:left="0"/>
        <w:jc w:val="both"/>
      </w:pPr>
      <w:r>
        <w:rPr>
          <w:rFonts w:ascii="Times New Roman"/>
          <w:b w:val="false"/>
          <w:i w:val="false"/>
          <w:color w:val="000000"/>
          <w:sz w:val="28"/>
        </w:rPr>
        <w:t xml:space="preserve">
      11. Тұрғын үй-коммуналдық шаруашылық объектілеріндегі қауіпті техникалық қондырғы пайдаланатын жеке және (немесе) заңды тұлғалар жүгінген кезде жергілікті атқарушы орган құжаттардың толық жинастырылғанын тексереді және оларды өндірістік қауіпсіздік саласындағы уәкілетті органға есепке қоюға немесе есептен алуға жолдайды. </w:t>
      </w:r>
    </w:p>
    <w:bookmarkEnd w:id="38"/>
    <w:bookmarkStart w:name="z2209" w:id="39"/>
    <w:p>
      <w:pPr>
        <w:spacing w:after="0"/>
        <w:ind w:left="0"/>
        <w:jc w:val="left"/>
      </w:pPr>
      <w:r>
        <w:rPr>
          <w:rFonts w:ascii="Times New Roman"/>
          <w:b/>
          <w:i w:val="false"/>
          <w:color w:val="000000"/>
        </w:rPr>
        <w:t xml:space="preserve"> 3. Қысыммен жұмыс істейтін жабдықтарды есепке қою және есептен алу </w:t>
      </w:r>
    </w:p>
    <w:bookmarkEnd w:id="39"/>
    <w:bookmarkStart w:name="z2210" w:id="40"/>
    <w:p>
      <w:pPr>
        <w:spacing w:after="0"/>
        <w:ind w:left="0"/>
        <w:jc w:val="both"/>
      </w:pPr>
      <w:r>
        <w:rPr>
          <w:rFonts w:ascii="Times New Roman"/>
          <w:b w:val="false"/>
          <w:i w:val="false"/>
          <w:color w:val="000000"/>
          <w:sz w:val="28"/>
        </w:rPr>
        <w:t xml:space="preserve">
      12. Қысыммен жұмыс істейтін жабдықты (қазандықты) есепке қою немесе есептен алу "Қысыммен жұмыс істейтін жабдықтарды пайдалану кезінде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2015 жылғы 20 ақпан № 10303 болып тіркелген) бекітілген Қысыммен жұмыс істейтін жабдықтарды пайдалану кезінде өнеркәсіптік қауіпсіздікті қамтамасыз ету қағидаларымен (бұдан әрі - Өнеркәсіптік қауіпсіздікті қамтамасыз ету қағидалары) айқындалады.</w:t>
      </w:r>
    </w:p>
    <w:bookmarkEnd w:id="40"/>
    <w:bookmarkStart w:name="z2211" w:id="41"/>
    <w:p>
      <w:pPr>
        <w:spacing w:after="0"/>
        <w:ind w:left="0"/>
        <w:jc w:val="both"/>
      </w:pPr>
      <w:r>
        <w:rPr>
          <w:rFonts w:ascii="Times New Roman"/>
          <w:b w:val="false"/>
          <w:i w:val="false"/>
          <w:color w:val="000000"/>
          <w:sz w:val="28"/>
        </w:rPr>
        <w:t>
      13. Қазандықты есепке қою (тіркеу) кезінде өндірістік қауіпсіздік саласындағы уәкілетті органға мыналар ұсынылады:</w:t>
      </w:r>
    </w:p>
    <w:bookmarkEnd w:id="41"/>
    <w:bookmarkStart w:name="z1530" w:id="42"/>
    <w:p>
      <w:pPr>
        <w:spacing w:after="0"/>
        <w:ind w:left="0"/>
        <w:jc w:val="both"/>
      </w:pPr>
      <w:r>
        <w:rPr>
          <w:rFonts w:ascii="Times New Roman"/>
          <w:b w:val="false"/>
          <w:i w:val="false"/>
          <w:color w:val="000000"/>
          <w:sz w:val="28"/>
        </w:rPr>
        <w:t>
      1) қазандық паспорты (Өндірістік қауіпсіздікті қамтамасыз ету қағидалары 25-қосымшасы);</w:t>
      </w:r>
    </w:p>
    <w:bookmarkEnd w:id="42"/>
    <w:bookmarkStart w:name="z1531" w:id="43"/>
    <w:p>
      <w:pPr>
        <w:spacing w:after="0"/>
        <w:ind w:left="0"/>
        <w:jc w:val="both"/>
      </w:pPr>
      <w:r>
        <w:rPr>
          <w:rFonts w:ascii="Times New Roman"/>
          <w:b w:val="false"/>
          <w:i w:val="false"/>
          <w:color w:val="000000"/>
          <w:sz w:val="28"/>
        </w:rPr>
        <w:t xml:space="preserve">
      2) қазандықты техникалық куәландыру актісі; </w:t>
      </w:r>
    </w:p>
    <w:bookmarkEnd w:id="43"/>
    <w:bookmarkStart w:name="z1532" w:id="44"/>
    <w:p>
      <w:pPr>
        <w:spacing w:after="0"/>
        <w:ind w:left="0"/>
        <w:jc w:val="both"/>
      </w:pPr>
      <w:r>
        <w:rPr>
          <w:rFonts w:ascii="Times New Roman"/>
          <w:b w:val="false"/>
          <w:i w:val="false"/>
          <w:color w:val="000000"/>
          <w:sz w:val="28"/>
        </w:rPr>
        <w:t>
      3) монтаж сапасы туралы куәлік;</w:t>
      </w:r>
    </w:p>
    <w:bookmarkEnd w:id="44"/>
    <w:bookmarkStart w:name="z2212" w:id="45"/>
    <w:p>
      <w:pPr>
        <w:spacing w:after="0"/>
        <w:ind w:left="0"/>
        <w:jc w:val="both"/>
      </w:pPr>
      <w:r>
        <w:rPr>
          <w:rFonts w:ascii="Times New Roman"/>
          <w:b w:val="false"/>
          <w:i w:val="false"/>
          <w:color w:val="000000"/>
          <w:sz w:val="28"/>
        </w:rPr>
        <w:t xml:space="preserve">
      4) қазандық орналасқан үй-жайдың сызбасы (жоспар және көлденең тілік және қажеттілігіне қарай бойлай тілік); </w:t>
      </w:r>
    </w:p>
    <w:bookmarkEnd w:id="45"/>
    <w:bookmarkStart w:name="z1533" w:id="46"/>
    <w:p>
      <w:pPr>
        <w:spacing w:after="0"/>
        <w:ind w:left="0"/>
        <w:jc w:val="both"/>
      </w:pPr>
      <w:r>
        <w:rPr>
          <w:rFonts w:ascii="Times New Roman"/>
          <w:b w:val="false"/>
          <w:i w:val="false"/>
          <w:color w:val="000000"/>
          <w:sz w:val="28"/>
        </w:rPr>
        <w:t xml:space="preserve">
      5) жобаға су дайындығының сәйкестігі туралы анықтама; </w:t>
      </w:r>
    </w:p>
    <w:bookmarkEnd w:id="46"/>
    <w:bookmarkStart w:name="z2213" w:id="47"/>
    <w:p>
      <w:pPr>
        <w:spacing w:after="0"/>
        <w:ind w:left="0"/>
        <w:jc w:val="both"/>
      </w:pPr>
      <w:r>
        <w:rPr>
          <w:rFonts w:ascii="Times New Roman"/>
          <w:b w:val="false"/>
          <w:i w:val="false"/>
          <w:color w:val="000000"/>
          <w:sz w:val="28"/>
        </w:rPr>
        <w:t xml:space="preserve">
      6) тоқ құралдарының болуы, сипаттамасы және жобаға сәйкестігі туралы анықтама; </w:t>
      </w:r>
    </w:p>
    <w:bookmarkEnd w:id="47"/>
    <w:bookmarkStart w:name="z2214" w:id="48"/>
    <w:p>
      <w:pPr>
        <w:spacing w:after="0"/>
        <w:ind w:left="0"/>
        <w:jc w:val="both"/>
      </w:pPr>
      <w:r>
        <w:rPr>
          <w:rFonts w:ascii="Times New Roman"/>
          <w:b w:val="false"/>
          <w:i w:val="false"/>
          <w:color w:val="000000"/>
          <w:sz w:val="28"/>
        </w:rPr>
        <w:t xml:space="preserve">
      7) ұйымдағы өндірістік бақылау туралы ереже; </w:t>
      </w:r>
    </w:p>
    <w:bookmarkEnd w:id="48"/>
    <w:bookmarkStart w:name="z2215" w:id="49"/>
    <w:p>
      <w:pPr>
        <w:spacing w:after="0"/>
        <w:ind w:left="0"/>
        <w:jc w:val="both"/>
      </w:pPr>
      <w:r>
        <w:rPr>
          <w:rFonts w:ascii="Times New Roman"/>
          <w:b w:val="false"/>
          <w:i w:val="false"/>
          <w:color w:val="000000"/>
          <w:sz w:val="28"/>
        </w:rPr>
        <w:t xml:space="preserve">
      8) қазандықты Қазақстан Республикасының аумағында Заңға сәйкес қолдануға рұқсат ету туралы ақпарат. </w:t>
      </w:r>
    </w:p>
    <w:bookmarkEnd w:id="49"/>
    <w:bookmarkStart w:name="z1542" w:id="50"/>
    <w:p>
      <w:pPr>
        <w:spacing w:after="0"/>
        <w:ind w:left="0"/>
        <w:jc w:val="both"/>
      </w:pPr>
      <w:r>
        <w:rPr>
          <w:rFonts w:ascii="Times New Roman"/>
          <w:b w:val="false"/>
          <w:i w:val="false"/>
          <w:color w:val="000000"/>
          <w:sz w:val="28"/>
        </w:rPr>
        <w:t>
      14. Дайындаушының паспорты жоқ қазандықты есепке қою мамандандырылған сараптама ұйымы құрастырған паспорттың телнұсқасы негізінде жүргізіледі.</w:t>
      </w:r>
    </w:p>
    <w:bookmarkEnd w:id="50"/>
    <w:bookmarkStart w:name="z2216" w:id="51"/>
    <w:p>
      <w:pPr>
        <w:spacing w:after="0"/>
        <w:ind w:left="0"/>
        <w:jc w:val="both"/>
      </w:pPr>
      <w:r>
        <w:rPr>
          <w:rFonts w:ascii="Times New Roman"/>
          <w:b w:val="false"/>
          <w:i w:val="false"/>
          <w:color w:val="000000"/>
          <w:sz w:val="28"/>
        </w:rPr>
        <w:t>
      15. Ыдыстар іске қосылғанға дейін өнеркәсіптік қауіпсіздік саласындағы уәкілетті органда есепке алынады.</w:t>
      </w:r>
    </w:p>
    <w:bookmarkEnd w:id="51"/>
    <w:bookmarkStart w:name="z437" w:id="52"/>
    <w:p>
      <w:pPr>
        <w:spacing w:after="0"/>
        <w:ind w:left="0"/>
        <w:jc w:val="both"/>
      </w:pPr>
      <w:r>
        <w:rPr>
          <w:rFonts w:ascii="Times New Roman"/>
          <w:b w:val="false"/>
          <w:i w:val="false"/>
          <w:color w:val="000000"/>
          <w:sz w:val="28"/>
        </w:rPr>
        <w:t>
      16. Мыналар есепке алынбайды:</w:t>
      </w:r>
    </w:p>
    <w:bookmarkEnd w:id="52"/>
    <w:bookmarkStart w:name="z436" w:id="53"/>
    <w:p>
      <w:pPr>
        <w:spacing w:after="0"/>
        <w:ind w:left="0"/>
        <w:jc w:val="both"/>
      </w:pPr>
      <w:r>
        <w:rPr>
          <w:rFonts w:ascii="Times New Roman"/>
          <w:b w:val="false"/>
          <w:i w:val="false"/>
          <w:color w:val="000000"/>
          <w:sz w:val="28"/>
        </w:rPr>
        <w:t>
      1) қабырға температурасы 200</w:t>
      </w:r>
      <w:r>
        <w:rPr>
          <w:rFonts w:ascii="Times New Roman"/>
          <w:b w:val="false"/>
          <w:i w:val="false"/>
          <w:color w:val="000000"/>
          <w:vertAlign w:val="superscript"/>
        </w:rPr>
        <w:t>о</w:t>
      </w:r>
      <w:r>
        <w:rPr>
          <w:rFonts w:ascii="Times New Roman"/>
          <w:b w:val="false"/>
          <w:i w:val="false"/>
          <w:color w:val="000000"/>
          <w:sz w:val="28"/>
        </w:rPr>
        <w:t>С жоғары болмаған кезде жұмыс істейтін, м</w:t>
      </w:r>
      <w:r>
        <w:rPr>
          <w:rFonts w:ascii="Times New Roman"/>
          <w:b w:val="false"/>
          <w:i w:val="false"/>
          <w:color w:val="000000"/>
          <w:vertAlign w:val="superscript"/>
        </w:rPr>
        <w:t>3</w:t>
      </w:r>
      <w:r>
        <w:rPr>
          <w:rFonts w:ascii="Times New Roman"/>
          <w:b w:val="false"/>
          <w:i w:val="false"/>
          <w:color w:val="000000"/>
          <w:sz w:val="28"/>
        </w:rPr>
        <w:t xml:space="preserve"> сыйымдылықта (литрде) МПа-мен (кгс/см</w:t>
      </w:r>
      <w:r>
        <w:rPr>
          <w:rFonts w:ascii="Times New Roman"/>
          <w:b w:val="false"/>
          <w:i w:val="false"/>
          <w:color w:val="000000"/>
          <w:vertAlign w:val="superscript"/>
        </w:rPr>
        <w:t>2</w:t>
      </w:r>
      <w:r>
        <w:rPr>
          <w:rFonts w:ascii="Times New Roman"/>
          <w:b w:val="false"/>
          <w:i w:val="false"/>
          <w:color w:val="000000"/>
          <w:sz w:val="28"/>
        </w:rPr>
        <w:t>) қысымды шығаруы 0,05-тен (500) аспайтын бірінші топтағы ыдыстар, сондай-ақ жоғарыда көрсетілген температурада жұмыс істейтін, м</w:t>
      </w:r>
      <w:r>
        <w:rPr>
          <w:rFonts w:ascii="Times New Roman"/>
          <w:b w:val="false"/>
          <w:i w:val="false"/>
          <w:color w:val="000000"/>
          <w:vertAlign w:val="superscript"/>
        </w:rPr>
        <w:t>3</w:t>
      </w:r>
      <w:r>
        <w:rPr>
          <w:rFonts w:ascii="Times New Roman"/>
          <w:b w:val="false"/>
          <w:i w:val="false"/>
          <w:color w:val="000000"/>
          <w:sz w:val="28"/>
        </w:rPr>
        <w:t xml:space="preserve"> сыйымдылықтағы (литрде) МПа-мен (кгс/см</w:t>
      </w:r>
      <w:r>
        <w:rPr>
          <w:rFonts w:ascii="Times New Roman"/>
          <w:b w:val="false"/>
          <w:i w:val="false"/>
          <w:color w:val="000000"/>
          <w:vertAlign w:val="superscript"/>
        </w:rPr>
        <w:t>2</w:t>
      </w:r>
      <w:r>
        <w:rPr>
          <w:rFonts w:ascii="Times New Roman"/>
          <w:b w:val="false"/>
          <w:i w:val="false"/>
          <w:color w:val="000000"/>
          <w:sz w:val="28"/>
        </w:rPr>
        <w:t>) қысымды шығаруы 1-ден (10000) аспайтын 2, 3, 4-ші топтағы ыдыстар. Өнеркәсіптік қауіпсіздікті қамтамасыз ету қағидаларының "Ыдыстар тобы" 3-қосымшасы бойынша анықталады;</w:t>
      </w:r>
    </w:p>
    <w:bookmarkEnd w:id="53"/>
    <w:bookmarkStart w:name="z2217" w:id="54"/>
    <w:p>
      <w:pPr>
        <w:spacing w:after="0"/>
        <w:ind w:left="0"/>
        <w:jc w:val="both"/>
      </w:pPr>
      <w:r>
        <w:rPr>
          <w:rFonts w:ascii="Times New Roman"/>
          <w:b w:val="false"/>
          <w:i w:val="false"/>
          <w:color w:val="000000"/>
          <w:sz w:val="28"/>
        </w:rPr>
        <w:t>
      2) жылу оқшаулағыш қаптаманың ішінде орналасқан ауа бөлетін қондырғылардың және газдарды бөлетін аппараттар (регенераторлар, ұстындар, жылу алмастырғыштар, конденсаторлар, адсорберлер, бөлгіштер, буландырғыштар, сүзгілер, салқындатқыштар және қыздырғыштар);</w:t>
      </w:r>
    </w:p>
    <w:bookmarkEnd w:id="54"/>
    <w:bookmarkStart w:name="z2218" w:id="55"/>
    <w:p>
      <w:pPr>
        <w:spacing w:after="0"/>
        <w:ind w:left="0"/>
        <w:jc w:val="both"/>
      </w:pPr>
      <w:r>
        <w:rPr>
          <w:rFonts w:ascii="Times New Roman"/>
          <w:b w:val="false"/>
          <w:i w:val="false"/>
          <w:color w:val="000000"/>
          <w:sz w:val="28"/>
        </w:rPr>
        <w:t>
      3) технологиялық қондырғылар құрамындағы тоңазытқыш қондырғы және тоңазытқыш блок ыдыстары;</w:t>
      </w:r>
    </w:p>
    <w:bookmarkEnd w:id="55"/>
    <w:bookmarkStart w:name="z2219" w:id="56"/>
    <w:p>
      <w:pPr>
        <w:spacing w:after="0"/>
        <w:ind w:left="0"/>
        <w:jc w:val="both"/>
      </w:pPr>
      <w:r>
        <w:rPr>
          <w:rFonts w:ascii="Times New Roman"/>
          <w:b w:val="false"/>
          <w:i w:val="false"/>
          <w:color w:val="000000"/>
          <w:sz w:val="28"/>
        </w:rPr>
        <w:t>
      4) ауа электр ажыратқыштарының резервуарлары;</w:t>
      </w:r>
    </w:p>
    <w:bookmarkEnd w:id="56"/>
    <w:bookmarkStart w:name="z2220" w:id="57"/>
    <w:p>
      <w:pPr>
        <w:spacing w:after="0"/>
        <w:ind w:left="0"/>
        <w:jc w:val="both"/>
      </w:pPr>
      <w:r>
        <w:rPr>
          <w:rFonts w:ascii="Times New Roman"/>
          <w:b w:val="false"/>
          <w:i w:val="false"/>
          <w:color w:val="000000"/>
          <w:sz w:val="28"/>
        </w:rPr>
        <w:t>
      5) турбиналарды, генераторларды және сорғыларды реттеу, майлау және тығыздау жүйесіне кіретін ыдыстар;</w:t>
      </w:r>
    </w:p>
    <w:bookmarkEnd w:id="57"/>
    <w:bookmarkStart w:name="z2221" w:id="58"/>
    <w:p>
      <w:pPr>
        <w:spacing w:after="0"/>
        <w:ind w:left="0"/>
        <w:jc w:val="both"/>
      </w:pPr>
      <w:r>
        <w:rPr>
          <w:rFonts w:ascii="Times New Roman"/>
          <w:b w:val="false"/>
          <w:i w:val="false"/>
          <w:color w:val="000000"/>
          <w:sz w:val="28"/>
        </w:rPr>
        <w:t>
      6) сұйытылған газды тасымалдауға арналған бөшкелер, стационарлы орнатылған, сондай-ақ сығылған, сұйытылған және ерітілген газды тасымалдауға және (немесе) сақтауға арналған сыйымдылығы жүз литрге дейін қоса алғандағы баллондар;</w:t>
      </w:r>
    </w:p>
    <w:bookmarkEnd w:id="58"/>
    <w:bookmarkStart w:name="z2222" w:id="59"/>
    <w:p>
      <w:pPr>
        <w:spacing w:after="0"/>
        <w:ind w:left="0"/>
        <w:jc w:val="both"/>
      </w:pPr>
      <w:r>
        <w:rPr>
          <w:rFonts w:ascii="Times New Roman"/>
          <w:b w:val="false"/>
          <w:i w:val="false"/>
          <w:color w:val="000000"/>
          <w:sz w:val="28"/>
        </w:rPr>
        <w:t>
      7) гидрометеорологиялық қызмет пайдаланатын сутегін алуға арналған генераторлар (реакторлар);</w:t>
      </w:r>
    </w:p>
    <w:bookmarkEnd w:id="59"/>
    <w:bookmarkStart w:name="z2223" w:id="60"/>
    <w:p>
      <w:pPr>
        <w:spacing w:after="0"/>
        <w:ind w:left="0"/>
        <w:jc w:val="both"/>
      </w:pPr>
      <w:r>
        <w:rPr>
          <w:rFonts w:ascii="Times New Roman"/>
          <w:b w:val="false"/>
          <w:i w:val="false"/>
          <w:color w:val="000000"/>
          <w:sz w:val="28"/>
        </w:rPr>
        <w:t xml:space="preserve">
      8) мұнай мен газды өндіріп алудың жабық жүйесіне енген ыдыстар (ұңғымадан магистральды құбыр өткізгішке дейін); </w:t>
      </w:r>
    </w:p>
    <w:bookmarkEnd w:id="60"/>
    <w:bookmarkStart w:name="z2224" w:id="61"/>
    <w:p>
      <w:pPr>
        <w:spacing w:after="0"/>
        <w:ind w:left="0"/>
        <w:jc w:val="both"/>
      </w:pPr>
      <w:r>
        <w:rPr>
          <w:rFonts w:ascii="Times New Roman"/>
          <w:b w:val="false"/>
          <w:i w:val="false"/>
          <w:color w:val="000000"/>
          <w:sz w:val="28"/>
        </w:rPr>
        <w:t>
      9) сұйытылған газды, қысымның астындағы сұйықтарды және сусыма денелерді тасымалдауға арналған ыдыстар оларды мерзімді түрде босату кезінде;</w:t>
      </w:r>
    </w:p>
    <w:bookmarkEnd w:id="61"/>
    <w:bookmarkStart w:name="z2225" w:id="62"/>
    <w:p>
      <w:pPr>
        <w:spacing w:after="0"/>
        <w:ind w:left="0"/>
        <w:jc w:val="both"/>
      </w:pPr>
      <w:r>
        <w:rPr>
          <w:rFonts w:ascii="Times New Roman"/>
          <w:b w:val="false"/>
          <w:i w:val="false"/>
          <w:color w:val="000000"/>
          <w:sz w:val="28"/>
        </w:rPr>
        <w:t>
      10) сығылған және сұйытылған газы бар, өздері орнатылған көлік құралдарының қозғалтқыштарын отынмен қамтамасыз етуге арналған ыдыстар;</w:t>
      </w:r>
    </w:p>
    <w:bookmarkEnd w:id="62"/>
    <w:bookmarkStart w:name="z2226" w:id="63"/>
    <w:p>
      <w:pPr>
        <w:spacing w:after="0"/>
        <w:ind w:left="0"/>
        <w:jc w:val="both"/>
      </w:pPr>
      <w:r>
        <w:rPr>
          <w:rFonts w:ascii="Times New Roman"/>
          <w:b w:val="false"/>
          <w:i w:val="false"/>
          <w:color w:val="000000"/>
          <w:sz w:val="28"/>
        </w:rPr>
        <w:t>
      11) жер астының тау-кен өндірістерінде орнатылған ыдыстар;</w:t>
      </w:r>
    </w:p>
    <w:bookmarkEnd w:id="63"/>
    <w:bookmarkStart w:name="z2227" w:id="64"/>
    <w:p>
      <w:pPr>
        <w:spacing w:after="0"/>
        <w:ind w:left="0"/>
        <w:jc w:val="both"/>
      </w:pPr>
      <w:r>
        <w:rPr>
          <w:rFonts w:ascii="Times New Roman"/>
          <w:b w:val="false"/>
          <w:i w:val="false"/>
          <w:color w:val="000000"/>
          <w:sz w:val="28"/>
        </w:rPr>
        <w:t>
      12) газ құбырларында, газ тарату станцияларында, пункттерінде және қондырғыларында орнатылған висценді және басқа сүзгілер.</w:t>
      </w:r>
    </w:p>
    <w:bookmarkEnd w:id="64"/>
    <w:bookmarkStart w:name="z445"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Ыдысты есепке қою, есептен шығару үшін ыдысты пайдаланатын ұйымның басшысы өнеркәсіптік қауіпсіздік саласындағы уәкілетті органға өтініш береді. Есепке қою үшін ыдыс иесі мыналарды ұсынады:</w:t>
      </w:r>
    </w:p>
    <w:bookmarkEnd w:id="65"/>
    <w:bookmarkStart w:name="z449" w:id="66"/>
    <w:p>
      <w:pPr>
        <w:spacing w:after="0"/>
        <w:ind w:left="0"/>
        <w:jc w:val="both"/>
      </w:pPr>
      <w:r>
        <w:rPr>
          <w:rFonts w:ascii="Times New Roman"/>
          <w:b w:val="false"/>
          <w:i w:val="false"/>
          <w:color w:val="000000"/>
          <w:sz w:val="28"/>
        </w:rPr>
        <w:t>
      1) Өнеркәсіптік қауіпсіздікті қамтамасыз ету қағидаларының "Қысыммен жұмыс істейтін ыдыс паспортының формасы" 23-қосымшасына сәйкес ыдыс паспорты;</w:t>
      </w:r>
    </w:p>
    <w:bookmarkEnd w:id="66"/>
    <w:bookmarkStart w:name="z2228" w:id="67"/>
    <w:p>
      <w:pPr>
        <w:spacing w:after="0"/>
        <w:ind w:left="0"/>
        <w:jc w:val="both"/>
      </w:pPr>
      <w:r>
        <w:rPr>
          <w:rFonts w:ascii="Times New Roman"/>
          <w:b w:val="false"/>
          <w:i w:val="false"/>
          <w:color w:val="000000"/>
          <w:sz w:val="28"/>
        </w:rPr>
        <w:t>
      2) 2004 жылдан кейін шығарылған ыдыстарға арналған монтаж сапасы туралы куәлік;</w:t>
      </w:r>
    </w:p>
    <w:bookmarkEnd w:id="67"/>
    <w:bookmarkStart w:name="z2229" w:id="68"/>
    <w:p>
      <w:pPr>
        <w:spacing w:after="0"/>
        <w:ind w:left="0"/>
        <w:jc w:val="both"/>
      </w:pPr>
      <w:r>
        <w:rPr>
          <w:rFonts w:ascii="Times New Roman"/>
          <w:b w:val="false"/>
          <w:i w:val="false"/>
          <w:color w:val="000000"/>
          <w:sz w:val="28"/>
        </w:rPr>
        <w:t>
      3) қысым көзі, параметрлері, оның жұмыс ортасы, арматура, бақылау-өлшеу құралдары, автоматты басқару құралдары, сақтандыру және бұғаттау құрылғылары көрсетілген ыдысты қосу сызбасы;</w:t>
      </w:r>
    </w:p>
    <w:bookmarkEnd w:id="68"/>
    <w:bookmarkStart w:name="z2230" w:id="69"/>
    <w:p>
      <w:pPr>
        <w:spacing w:after="0"/>
        <w:ind w:left="0"/>
        <w:jc w:val="both"/>
      </w:pPr>
      <w:r>
        <w:rPr>
          <w:rFonts w:ascii="Times New Roman"/>
          <w:b w:val="false"/>
          <w:i w:val="false"/>
          <w:color w:val="000000"/>
          <w:sz w:val="28"/>
        </w:rPr>
        <w:t>
      4) өткізу қабілеті есептелген сақтандыру клапанының паспорты;</w:t>
      </w:r>
    </w:p>
    <w:bookmarkEnd w:id="69"/>
    <w:bookmarkStart w:name="z2231" w:id="70"/>
    <w:p>
      <w:pPr>
        <w:spacing w:after="0"/>
        <w:ind w:left="0"/>
        <w:jc w:val="both"/>
      </w:pPr>
      <w:r>
        <w:rPr>
          <w:rFonts w:ascii="Times New Roman"/>
          <w:b w:val="false"/>
          <w:i w:val="false"/>
          <w:color w:val="000000"/>
          <w:sz w:val="28"/>
        </w:rPr>
        <w:t>
      5) ұйымдағы өндірістік бақылау туралы қағида немесе мамандандырылған не газ желілік ұйымдармен жасалған ыдыстарға техникалық қызмет көрсету шарты;</w:t>
      </w:r>
    </w:p>
    <w:bookmarkEnd w:id="70"/>
    <w:bookmarkStart w:name="z2232" w:id="71"/>
    <w:p>
      <w:pPr>
        <w:spacing w:after="0"/>
        <w:ind w:left="0"/>
        <w:jc w:val="both"/>
      </w:pPr>
      <w:r>
        <w:rPr>
          <w:rFonts w:ascii="Times New Roman"/>
          <w:b w:val="false"/>
          <w:i w:val="false"/>
          <w:color w:val="000000"/>
          <w:sz w:val="28"/>
        </w:rPr>
        <w:t>
      6) ыдысты Қазақстан Республикасының аумағында Заңға сәйкес қолдануға рұқсат ету туралы ақпарат.</w:t>
      </w:r>
    </w:p>
    <w:bookmarkEnd w:id="71"/>
    <w:bookmarkStart w:name="z2233" w:id="72"/>
    <w:p>
      <w:pPr>
        <w:spacing w:after="0"/>
        <w:ind w:left="0"/>
        <w:jc w:val="both"/>
      </w:pPr>
      <w:r>
        <w:rPr>
          <w:rFonts w:ascii="Times New Roman"/>
          <w:b w:val="false"/>
          <w:i w:val="false"/>
          <w:color w:val="000000"/>
          <w:sz w:val="28"/>
        </w:rPr>
        <w:t>
      Өндірістік қауіпсіздік жөніндегі уәкілетті органда алдында есепте тұрған ыдыстарға, осы тармақтың 2), 4), 6) тармақшаларында көзделген құжаттар мен ақпарат ұсыну талап етілмейді.</w:t>
      </w:r>
    </w:p>
    <w:bookmarkEnd w:id="72"/>
    <w:bookmarkStart w:name="z457"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Дайындаушы паспорты жоқ қысыммен жұмыс істейтін ыдыстарды есепке қою аттестатталған сараптама ұйымымен құрастырылған паспорттың телнұсқасы негізінде жүргізіледі.</w:t>
      </w:r>
    </w:p>
    <w:bookmarkEnd w:id="73"/>
    <w:bookmarkStart w:name="z464"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Қызмет етудің нормативтік мерзімінен өткен ыдыстарды есепке қою кезінде сараптама ұйымының оны әрі қарай қауіпсіз пайдалануға болатындығы туралы қорытындысы ұсынылады.</w:t>
      </w:r>
    </w:p>
    <w:bookmarkEnd w:id="74"/>
    <w:bookmarkStart w:name="z466" w:id="75"/>
    <w:p>
      <w:pPr>
        <w:spacing w:after="0"/>
        <w:ind w:left="0"/>
        <w:jc w:val="both"/>
      </w:pPr>
      <w:r>
        <w:rPr>
          <w:rFonts w:ascii="Times New Roman"/>
          <w:b w:val="false"/>
          <w:i w:val="false"/>
          <w:color w:val="000000"/>
          <w:sz w:val="28"/>
        </w:rPr>
        <w:t>
      20. Ыдысты жаңа орынға қайта орнату кезінде немесе ыдысты басқа иесіне беру кезінде, оны қосу сызбасына өзгерістер енгізу кезінде ыдыс іске қосылғанға дейін өнеркәсіптік қауіпсіздік саласындағы уәкілетті органда қайта тіркеледі.</w:t>
      </w:r>
    </w:p>
    <w:bookmarkEnd w:id="75"/>
    <w:bookmarkStart w:name="z467" w:id="76"/>
    <w:p>
      <w:pPr>
        <w:spacing w:after="0"/>
        <w:ind w:left="0"/>
        <w:jc w:val="both"/>
      </w:pPr>
      <w:r>
        <w:rPr>
          <w:rFonts w:ascii="Times New Roman"/>
          <w:b w:val="false"/>
          <w:i w:val="false"/>
          <w:color w:val="000000"/>
          <w:sz w:val="28"/>
        </w:rPr>
        <w:t xml:space="preserve">
      21. Өнеркәсіптік қауіпсіздік саласындағы уәкілетті орган ыдысты есепке қоюдан бас тартқан жағдайда Өндірістік қауіпсіздікті қамтамасыз ету қағидаларының 245-тармағына сілтеме беріле отырып, жазбаша түрде қажетті құжаттарды толық ұсынбау туралы бас тарту себебі көрсетіледі. </w:t>
      </w:r>
    </w:p>
    <w:bookmarkEnd w:id="76"/>
    <w:bookmarkStart w:name="z2234" w:id="77"/>
    <w:p>
      <w:pPr>
        <w:spacing w:after="0"/>
        <w:ind w:left="0"/>
        <w:jc w:val="both"/>
      </w:pPr>
      <w:r>
        <w:rPr>
          <w:rFonts w:ascii="Times New Roman"/>
          <w:b w:val="false"/>
          <w:i w:val="false"/>
          <w:color w:val="000000"/>
          <w:sz w:val="28"/>
        </w:rPr>
        <w:t xml:space="preserve">
      22. Қысыммен жұмыс істейтін жабдықты (құбыр өткізгіштерді) есепке қою немесе есептен алу Өнеркәсіптік қауіпсіздікті қамтамасыз ету қағидаларының 1297-тармағымен айқындалады. </w:t>
      </w:r>
    </w:p>
    <w:bookmarkEnd w:id="77"/>
    <w:bookmarkStart w:name="z2235" w:id="78"/>
    <w:p>
      <w:pPr>
        <w:spacing w:after="0"/>
        <w:ind w:left="0"/>
        <w:jc w:val="both"/>
      </w:pPr>
      <w:r>
        <w:rPr>
          <w:rFonts w:ascii="Times New Roman"/>
          <w:b w:val="false"/>
          <w:i w:val="false"/>
          <w:color w:val="000000"/>
          <w:sz w:val="28"/>
        </w:rPr>
        <w:t>
      23. 0,07 МПа-дан астам қысыммен жұмыс істейтін құбыр өткізгіштерге дайындаушы және монтаждаушы ұйым ұсынатын құжаттама негізінде иеленуші кәсіпорын Өнеркәсіптік қауіпсіздікті қамтамасыз ету қағидаларының "Құбыр паспортының формасы" 26-қосымшасына сәйкес паспорт жасайды.</w:t>
      </w:r>
    </w:p>
    <w:bookmarkEnd w:id="78"/>
    <w:bookmarkStart w:name="z2236" w:id="79"/>
    <w:p>
      <w:pPr>
        <w:spacing w:after="0"/>
        <w:ind w:left="0"/>
        <w:jc w:val="both"/>
      </w:pPr>
      <w:r>
        <w:rPr>
          <w:rFonts w:ascii="Times New Roman"/>
          <w:b w:val="false"/>
          <w:i w:val="false"/>
          <w:color w:val="000000"/>
          <w:sz w:val="28"/>
        </w:rPr>
        <w:t>
      24. Шартты түрдегі өтуі 70 мм-ден астам І санатты құбыр өткізгіш, сондай-ақ шартты түрдегі өтуі 100 мм-ден астам ІI және ІІІ санаттардағы құбыр өткізгіштер үшін іске қосылғанға дейін өнеркәсіптік қаупісіздік саласындағы уәкілетті органда тіркеледі. Өнеркәсіптік қауіпсіздікті қамтамасыз ету қағидаларына сәйкес басқа да құбыр өткізгіштер құбырларды пайдаланатын ұйымдарда есепке қойылады.</w:t>
      </w:r>
    </w:p>
    <w:bookmarkEnd w:id="79"/>
    <w:bookmarkStart w:name="z2237" w:id="80"/>
    <w:p>
      <w:pPr>
        <w:spacing w:after="0"/>
        <w:ind w:left="0"/>
        <w:jc w:val="both"/>
      </w:pPr>
      <w:r>
        <w:rPr>
          <w:rFonts w:ascii="Times New Roman"/>
          <w:b w:val="false"/>
          <w:i w:val="false"/>
          <w:color w:val="000000"/>
          <w:sz w:val="28"/>
        </w:rPr>
        <w:t>
      25. Өнеркәсіптік қауіпсіздік саласындағы уәкілетті органда құбыр өткізгішті тіркеу кәсіпорын әкімшілігінің-құбыр өткізгіш иесінің жазбаша өтініші негізінде техникалық куәландыру жүргізілгеннен кейін жасалады.</w:t>
      </w:r>
    </w:p>
    <w:bookmarkEnd w:id="80"/>
    <w:bookmarkStart w:name="z2238" w:id="81"/>
    <w:p>
      <w:pPr>
        <w:spacing w:after="0"/>
        <w:ind w:left="0"/>
        <w:jc w:val="both"/>
      </w:pPr>
      <w:r>
        <w:rPr>
          <w:rFonts w:ascii="Times New Roman"/>
          <w:b w:val="false"/>
          <w:i w:val="false"/>
          <w:color w:val="000000"/>
          <w:sz w:val="28"/>
        </w:rPr>
        <w:t>
      Бұл ретте келесі құжаттар ұсынылады:</w:t>
      </w:r>
    </w:p>
    <w:bookmarkEnd w:id="81"/>
    <w:bookmarkStart w:name="z2158" w:id="82"/>
    <w:p>
      <w:pPr>
        <w:spacing w:after="0"/>
        <w:ind w:left="0"/>
        <w:jc w:val="both"/>
      </w:pPr>
      <w:r>
        <w:rPr>
          <w:rFonts w:ascii="Times New Roman"/>
          <w:b w:val="false"/>
          <w:i w:val="false"/>
          <w:color w:val="000000"/>
          <w:sz w:val="28"/>
        </w:rPr>
        <w:t xml:space="preserve">
      1) Өнеркәсіптік қауіпсіздікті қамтамасыз ету қағидаларының "Құбыр паспортының формасы" 26-қосымшасы бойынша құбыр өткізгіштің паспорты; </w:t>
      </w:r>
    </w:p>
    <w:bookmarkEnd w:id="82"/>
    <w:bookmarkStart w:name="z2159" w:id="83"/>
    <w:p>
      <w:pPr>
        <w:spacing w:after="0"/>
        <w:ind w:left="0"/>
        <w:jc w:val="both"/>
      </w:pPr>
      <w:r>
        <w:rPr>
          <w:rFonts w:ascii="Times New Roman"/>
          <w:b w:val="false"/>
          <w:i w:val="false"/>
          <w:color w:val="000000"/>
          <w:sz w:val="28"/>
        </w:rPr>
        <w:t xml:space="preserve">
      2) құбыр өткізгіштіктің орындау схемасы; </w:t>
      </w:r>
    </w:p>
    <w:bookmarkEnd w:id="83"/>
    <w:bookmarkStart w:name="z2160" w:id="84"/>
    <w:p>
      <w:pPr>
        <w:spacing w:after="0"/>
        <w:ind w:left="0"/>
        <w:jc w:val="both"/>
      </w:pPr>
      <w:r>
        <w:rPr>
          <w:rFonts w:ascii="Times New Roman"/>
          <w:b w:val="false"/>
          <w:i w:val="false"/>
          <w:color w:val="000000"/>
          <w:sz w:val="28"/>
        </w:rPr>
        <w:t>
      3) өнеркәсіптік қауіпсіздікті қамтамасыз ету қағидаларының "Құбыр элементтерін дайындау туралы куәлік" 20-қосымшасына сәйкес құбыр элементтерін дайындау туралы куәлік;</w:t>
      </w:r>
    </w:p>
    <w:bookmarkEnd w:id="84"/>
    <w:bookmarkStart w:name="z2161" w:id="85"/>
    <w:p>
      <w:pPr>
        <w:spacing w:after="0"/>
        <w:ind w:left="0"/>
        <w:jc w:val="both"/>
      </w:pPr>
      <w:r>
        <w:rPr>
          <w:rFonts w:ascii="Times New Roman"/>
          <w:b w:val="false"/>
          <w:i w:val="false"/>
          <w:color w:val="000000"/>
          <w:sz w:val="28"/>
        </w:rPr>
        <w:t>
      4) өнеркәсіптік қауіпсіздікті қамтамасыз ету қағидаларының "Құбырды монтаждау туралы куәлік" 21-қосымшасына сәйкес құбыр өткізгішті монтаждау туралы куәландыру;</w:t>
      </w:r>
    </w:p>
    <w:bookmarkEnd w:id="85"/>
    <w:bookmarkStart w:name="z2162" w:id="86"/>
    <w:p>
      <w:pPr>
        <w:spacing w:after="0"/>
        <w:ind w:left="0"/>
        <w:jc w:val="both"/>
      </w:pPr>
      <w:r>
        <w:rPr>
          <w:rFonts w:ascii="Times New Roman"/>
          <w:b w:val="false"/>
          <w:i w:val="false"/>
          <w:color w:val="000000"/>
          <w:sz w:val="28"/>
        </w:rPr>
        <w:t>
      5) иесінің құбыр өткізгішті монтаждау ұйымынан қабылдап алу актісі;</w:t>
      </w:r>
    </w:p>
    <w:bookmarkEnd w:id="86"/>
    <w:bookmarkStart w:name="z2163" w:id="87"/>
    <w:p>
      <w:pPr>
        <w:spacing w:after="0"/>
        <w:ind w:left="0"/>
        <w:jc w:val="both"/>
      </w:pPr>
      <w:r>
        <w:rPr>
          <w:rFonts w:ascii="Times New Roman"/>
          <w:b w:val="false"/>
          <w:i w:val="false"/>
          <w:color w:val="000000"/>
          <w:sz w:val="28"/>
        </w:rPr>
        <w:t>
      6) ұйымдағы өндірістік бақылау туралы ереже.</w:t>
      </w:r>
    </w:p>
    <w:bookmarkEnd w:id="87"/>
    <w:bookmarkStart w:name="z2239" w:id="88"/>
    <w:p>
      <w:pPr>
        <w:spacing w:after="0"/>
        <w:ind w:left="0"/>
        <w:jc w:val="both"/>
      </w:pPr>
      <w:r>
        <w:rPr>
          <w:rFonts w:ascii="Times New Roman"/>
          <w:b w:val="false"/>
          <w:i w:val="false"/>
          <w:color w:val="000000"/>
          <w:sz w:val="28"/>
        </w:rPr>
        <w:t>
      26. Тұрғын үй-коммуналдық шаруашылық объектілеріндегі қауіпті техникалық қондырғы пайдаланатын жеке және (немесе) заңды тұлғалар жүгінген кезде жергілікті атқарушы орган құжаттардың толық жинастырылғанын тексереді және оларды өндірістік қауіпсіздік саласындағы уәкілетті органға есепке қоюға немесе есептен алуға жолдайды.</w:t>
      </w:r>
    </w:p>
    <w:bookmarkEnd w:id="88"/>
    <w:bookmarkStart w:name="z2240" w:id="89"/>
    <w:p>
      <w:pPr>
        <w:spacing w:after="0"/>
        <w:ind w:left="0"/>
        <w:jc w:val="left"/>
      </w:pPr>
      <w:r>
        <w:rPr>
          <w:rFonts w:ascii="Times New Roman"/>
          <w:b/>
          <w:i w:val="false"/>
          <w:color w:val="000000"/>
        </w:rPr>
        <w:t xml:space="preserve"> 4. Қорытынды ереже</w:t>
      </w:r>
    </w:p>
    <w:bookmarkEnd w:id="89"/>
    <w:bookmarkStart w:name="z2241" w:id="90"/>
    <w:p>
      <w:pPr>
        <w:spacing w:after="0"/>
        <w:ind w:left="0"/>
        <w:jc w:val="both"/>
      </w:pPr>
      <w:r>
        <w:rPr>
          <w:rFonts w:ascii="Times New Roman"/>
          <w:b w:val="false"/>
          <w:i w:val="false"/>
          <w:color w:val="000000"/>
          <w:sz w:val="28"/>
        </w:rPr>
        <w:t>
      27. Тұрғын үй-коммуналдық шаруашылық объектілеріне құжаттар топтамасын дайындауды және өнеркәсіптік қауіпсіздік саласындағы уәкілетті органда есепке қоюды қауіпті техникалық құрылғылардың иелері, оларды пайдаланатын және қызмет көрсететін ұйымдар, сондай-ақ жергілікті атқарушы органдар жүзеге асырады.</w:t>
      </w:r>
    </w:p>
    <w:bookmarkEnd w:id="90"/>
    <w:bookmarkStart w:name="z2242" w:id="91"/>
    <w:p>
      <w:pPr>
        <w:spacing w:after="0"/>
        <w:ind w:left="0"/>
        <w:jc w:val="both"/>
      </w:pPr>
      <w:r>
        <w:rPr>
          <w:rFonts w:ascii="Times New Roman"/>
          <w:b w:val="false"/>
          <w:i w:val="false"/>
          <w:color w:val="000000"/>
          <w:sz w:val="28"/>
        </w:rPr>
        <w:t>
      28. Қауіпті техникалық құрылғыны есепке қою, есептен алу туралы хабарламаны ұсынып, өнеркәсіптік қауіпсіздік саласындағы уәкілетті органға өтініш берген күннен бастап он жұмыс күні ішінде қауіпті техникалық құрылғыны есепке қою, есептен алу жүзеге асырылады.</w:t>
      </w:r>
    </w:p>
    <w:bookmarkEnd w:id="91"/>
    <w:bookmarkStart w:name="z2243" w:id="92"/>
    <w:p>
      <w:pPr>
        <w:spacing w:after="0"/>
        <w:ind w:left="0"/>
        <w:jc w:val="both"/>
      </w:pPr>
      <w:r>
        <w:rPr>
          <w:rFonts w:ascii="Times New Roman"/>
          <w:b w:val="false"/>
          <w:i w:val="false"/>
          <w:color w:val="000000"/>
          <w:sz w:val="28"/>
        </w:rPr>
        <w:t>
      29. Қауіпті техникалық құрылғыны есепке қою, есептен алу кезінде өнеркәсіптік қауіпсіздік саласындағы уәкілетті органның қауіпті техникалық құрылғыны есепке қою журналында және қауіпті техникалық құрылғы паспортында тиісті жазба жүргізіледі.</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