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5ac8c" w14:textId="4f5a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саласындағы мемлекеттік көрсетілетін қызметтер регламенттерін бекіту туралы" Солтүстік Қазақстан облысы әкімдігінің 2015 жылғы 04 қыркүйектегі № 342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8 желтоқсандағы № 476 қаулысы. Солтүстік Қазақстан облысының Әділет департаментінде 2015 жылғы 28 желтоқсанда N 3521 болып тіркелді. Күші жойылды - Солтүстік Қазақстан облысы әкімдігінің 2019 жылғы 5 қарашадағы № 284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05.11.2019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"Жер қойнауын пайдалану саласындағы мемлекеттік көрсетілетін қызметтер регламенттерін бекіту туралы" Солтүстік Қазақстан облысы әкімдігінің 2015 жылғы 04 қыркүйектегі № 342 </w:t>
      </w:r>
      <w:r>
        <w:rPr>
          <w:rFonts w:ascii="Times New Roman"/>
          <w:b w:val="false"/>
          <w:i w:val="false"/>
          <w:color w:val="000000"/>
          <w:sz w:val="28"/>
        </w:rPr>
        <w:t>қаулысына</w:t>
      </w:r>
      <w:r>
        <w:rPr>
          <w:rFonts w:ascii="Times New Roman"/>
          <w:b w:val="false"/>
          <w:i w:val="false"/>
          <w:color w:val="000000"/>
          <w:sz w:val="28"/>
        </w:rPr>
        <w:t xml:space="preserve"> (Нормативті құқықтық актілерді мемлекеттік тіркеу тізімінде № 3401 болып тіркелген, "Әділет" ақпараттық-құқықтық жүйесінде 2015 жылдың 21 қазанында жарияланды)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"Кең таралған пайдалы қазбаларды барлауға, өндіруге келісімшарттар жасасу, оларды тіркеу және сақтау" мемлекеттік көрсетілетін қызмет регламенті, берілген қаулыда бекітілген,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жариялансын;</w:t>
      </w:r>
    </w:p>
    <w:bookmarkEnd w:id="2"/>
    <w:bookmarkStart w:name="z7" w:id="3"/>
    <w:p>
      <w:pPr>
        <w:spacing w:after="0"/>
        <w:ind w:left="0"/>
        <w:jc w:val="both"/>
      </w:pPr>
      <w:r>
        <w:rPr>
          <w:rFonts w:ascii="Times New Roman"/>
          <w:b w:val="false"/>
          <w:i w:val="false"/>
          <w:color w:val="000000"/>
          <w:sz w:val="28"/>
        </w:rPr>
        <w:t xml:space="preserve">
      2)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 берілген қаулыда бекітілген,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жариялансын;</w:t>
      </w:r>
    </w:p>
    <w:bookmarkEnd w:id="3"/>
    <w:bookmarkStart w:name="z8" w:id="4"/>
    <w:p>
      <w:pPr>
        <w:spacing w:after="0"/>
        <w:ind w:left="0"/>
        <w:jc w:val="both"/>
      </w:pPr>
      <w:r>
        <w:rPr>
          <w:rFonts w:ascii="Times New Roman"/>
          <w:b w:val="false"/>
          <w:i w:val="false"/>
          <w:color w:val="000000"/>
          <w:sz w:val="28"/>
        </w:rPr>
        <w:t xml:space="preserve">
      3)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 берілген қаулыда бекітілген,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жариялансын;</w:t>
      </w:r>
    </w:p>
    <w:bookmarkEnd w:id="4"/>
    <w:bookmarkStart w:name="z9" w:id="5"/>
    <w:p>
      <w:pPr>
        <w:spacing w:after="0"/>
        <w:ind w:left="0"/>
        <w:jc w:val="both"/>
      </w:pPr>
      <w:r>
        <w:rPr>
          <w:rFonts w:ascii="Times New Roman"/>
          <w:b w:val="false"/>
          <w:i w:val="false"/>
          <w:color w:val="000000"/>
          <w:sz w:val="28"/>
        </w:rPr>
        <w:t xml:space="preserve">
      4) "Болашақ құрылыс учаскесі астындағы жер қойнауында пайдалы қазбалардың жоқтығы немесе оның аз мөлшерде екендігі туралы қорытынды беру" мемлекеттік көрсетілетін қызмет регламенті, берілген қаулыда бекітілген,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жариялансын;</w:t>
      </w:r>
    </w:p>
    <w:bookmarkEnd w:id="5"/>
    <w:bookmarkStart w:name="z10" w:id="6"/>
    <w:p>
      <w:pPr>
        <w:spacing w:after="0"/>
        <w:ind w:left="0"/>
        <w:jc w:val="both"/>
      </w:pPr>
      <w:r>
        <w:rPr>
          <w:rFonts w:ascii="Times New Roman"/>
          <w:b w:val="false"/>
          <w:i w:val="false"/>
          <w:color w:val="000000"/>
          <w:sz w:val="28"/>
        </w:rPr>
        <w:t xml:space="preserve">
      5)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регламенті, берілген қаулыда бекітілген,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жариялансын.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Солтүстік Қазақстан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Сұлтанов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08 желтоқсандағы № 476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04 қыркүйектегі № 342 қаулысымен бекітілген</w:t>
            </w:r>
          </w:p>
        </w:tc>
      </w:tr>
    </w:tbl>
    <w:bookmarkStart w:name="z16" w:id="9"/>
    <w:p>
      <w:pPr>
        <w:spacing w:after="0"/>
        <w:ind w:left="0"/>
        <w:jc w:val="left"/>
      </w:pPr>
      <w:r>
        <w:rPr>
          <w:rFonts w:ascii="Times New Roman"/>
          <w:b/>
          <w:i w:val="false"/>
          <w:color w:val="000000"/>
        </w:rPr>
        <w:t xml:space="preserve">  "Кең таралған пайдалы қазбаларды барлауға, өндіруге келісімшарттар жасасу, оларды тіркеу және сақтау" мемлекеттік көрсетілетін қызмет регламенті</w:t>
      </w:r>
    </w:p>
    <w:bookmarkEnd w:id="9"/>
    <w:bookmarkStart w:name="z17" w:id="10"/>
    <w:p>
      <w:pPr>
        <w:spacing w:after="0"/>
        <w:ind w:left="0"/>
        <w:jc w:val="left"/>
      </w:pPr>
      <w:r>
        <w:rPr>
          <w:rFonts w:ascii="Times New Roman"/>
          <w:b/>
          <w:i w:val="false"/>
          <w:color w:val="000000"/>
        </w:rPr>
        <w:t xml:space="preserve"> 1. Жалпы ережелер</w:t>
      </w:r>
    </w:p>
    <w:bookmarkEnd w:id="10"/>
    <w:bookmarkStart w:name="z18" w:id="11"/>
    <w:p>
      <w:pPr>
        <w:spacing w:after="0"/>
        <w:ind w:left="0"/>
        <w:jc w:val="both"/>
      </w:pPr>
      <w:r>
        <w:rPr>
          <w:rFonts w:ascii="Times New Roman"/>
          <w:b w:val="false"/>
          <w:i w:val="false"/>
          <w:color w:val="000000"/>
          <w:sz w:val="28"/>
        </w:rPr>
        <w:t xml:space="preserve">
      1. Осы "Кең таралған пайдалы қазбаларды барлауға, өндіруге келісімшарттар жасасу, оларды тіркеу және сақтау" мемлекеттік көрсетілетін қызмет регламенті "Геология және су ресурстарын пайдалану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11452 болып тіркелген) бекітілген "Кең таралған пайдалы қазбаларды барлауға, өндіруге келісімшарттар жасасу, оларды тіркеу және сақтау" мемлекеттік көрсетілетін қызмет стандартының негізінде әзірленді.</w:t>
      </w:r>
    </w:p>
    <w:bookmarkEnd w:id="11"/>
    <w:bookmarkStart w:name="z19" w:id="12"/>
    <w:p>
      <w:pPr>
        <w:spacing w:after="0"/>
        <w:ind w:left="0"/>
        <w:jc w:val="both"/>
      </w:pPr>
      <w:r>
        <w:rPr>
          <w:rFonts w:ascii="Times New Roman"/>
          <w:b w:val="false"/>
          <w:i w:val="false"/>
          <w:color w:val="000000"/>
          <w:sz w:val="28"/>
        </w:rPr>
        <w:t xml:space="preserve">
      "Кең таралған пайдалы қазбаларды барлауға, өндіруге келісімшарттар жасасу, оларды тіркеу және сақтау" мемлекеттік көрсетілетін қызметін (бұдан әрі – мемлекеттік көрсетілетін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p>
    <w:bookmarkEnd w:id="12"/>
    <w:bookmarkStart w:name="z20"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13"/>
    <w:bookmarkStart w:name="z21" w:id="14"/>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bookmarkEnd w:id="14"/>
    <w:bookmarkStart w:name="z22" w:id="15"/>
    <w:p>
      <w:pPr>
        <w:spacing w:after="0"/>
        <w:ind w:left="0"/>
        <w:jc w:val="both"/>
      </w:pPr>
      <w:r>
        <w:rPr>
          <w:rFonts w:ascii="Times New Roman"/>
          <w:b w:val="false"/>
          <w:i w:val="false"/>
          <w:color w:val="000000"/>
          <w:sz w:val="28"/>
        </w:rPr>
        <w:t>
      3. Мемлекеттік қызметті көрсету нәтижесі: қол қойылған және тіркелген кең таралған пайдалы қазбаларды барлауға, өндіруге арналған келісімшарт.</w:t>
      </w:r>
    </w:p>
    <w:bookmarkEnd w:id="15"/>
    <w:bookmarkStart w:name="z23" w:id="16"/>
    <w:p>
      <w:pPr>
        <w:spacing w:after="0"/>
        <w:ind w:left="0"/>
        <w:jc w:val="both"/>
      </w:pPr>
      <w:r>
        <w:rPr>
          <w:rFonts w:ascii="Times New Roman"/>
          <w:b w:val="false"/>
          <w:i w:val="false"/>
          <w:color w:val="000000"/>
          <w:sz w:val="28"/>
        </w:rPr>
        <w:t>
       Мемлекеттік қызметті көрсетудің нәтижесін беру нысаны: қағаз түрінде.</w:t>
      </w:r>
    </w:p>
    <w:bookmarkEnd w:id="16"/>
    <w:bookmarkStart w:name="z24" w:id="1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7"/>
    <w:bookmarkStart w:name="z25" w:id="18"/>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мына құжаттарды (бұдан әрі – құжаттар топтамасы) қоса отыра, көрсетілетін қызметті алушының өтінішін беру болып табылады:</w:t>
      </w:r>
    </w:p>
    <w:bookmarkEnd w:id="18"/>
    <w:bookmarkStart w:name="z26" w:id="19"/>
    <w:p>
      <w:pPr>
        <w:spacing w:after="0"/>
        <w:ind w:left="0"/>
        <w:jc w:val="both"/>
      </w:pPr>
      <w:r>
        <w:rPr>
          <w:rFonts w:ascii="Times New Roman"/>
          <w:b w:val="false"/>
          <w:i w:val="false"/>
          <w:color w:val="000000"/>
          <w:sz w:val="28"/>
        </w:rPr>
        <w:t>
      1) еркін нысандағы өтініш;</w:t>
      </w:r>
    </w:p>
    <w:bookmarkEnd w:id="19"/>
    <w:bookmarkStart w:name="z27" w:id="20"/>
    <w:p>
      <w:pPr>
        <w:spacing w:after="0"/>
        <w:ind w:left="0"/>
        <w:jc w:val="both"/>
      </w:pPr>
      <w:r>
        <w:rPr>
          <w:rFonts w:ascii="Times New Roman"/>
          <w:b w:val="false"/>
          <w:i w:val="false"/>
          <w:color w:val="000000"/>
          <w:sz w:val="28"/>
        </w:rPr>
        <w:t>
      2) жұмыс бағдарламасымен, бекітілген барлық жобалық құжаттармен, келісулер мен сараптамалар нәтижелерімен қоса келісімшарт жобасы – қағаз және электрондық жеткізгіштерде 3 (үш) данада;</w:t>
      </w:r>
    </w:p>
    <w:bookmarkEnd w:id="20"/>
    <w:bookmarkStart w:name="z28" w:id="21"/>
    <w:p>
      <w:pPr>
        <w:spacing w:after="0"/>
        <w:ind w:left="0"/>
        <w:jc w:val="both"/>
      </w:pPr>
      <w:r>
        <w:rPr>
          <w:rFonts w:ascii="Times New Roman"/>
          <w:b w:val="false"/>
          <w:i w:val="false"/>
          <w:color w:val="000000"/>
          <w:sz w:val="28"/>
        </w:rPr>
        <w:t>
      3) тікелей келіссөздер хаттамасы.</w:t>
      </w:r>
    </w:p>
    <w:bookmarkEnd w:id="21"/>
    <w:bookmarkStart w:name="z29" w:id="22"/>
    <w:p>
      <w:pPr>
        <w:spacing w:after="0"/>
        <w:ind w:left="0"/>
        <w:jc w:val="both"/>
      </w:pPr>
      <w:r>
        <w:rPr>
          <w:rFonts w:ascii="Times New Roman"/>
          <w:b w:val="false"/>
          <w:i w:val="false"/>
          <w:color w:val="000000"/>
          <w:sz w:val="28"/>
        </w:rPr>
        <w:t xml:space="preserve">
      Келісімшартты тіркеу үшін: </w:t>
      </w:r>
    </w:p>
    <w:bookmarkEnd w:id="22"/>
    <w:bookmarkStart w:name="z30" w:id="23"/>
    <w:p>
      <w:pPr>
        <w:spacing w:after="0"/>
        <w:ind w:left="0"/>
        <w:jc w:val="both"/>
      </w:pPr>
      <w:r>
        <w:rPr>
          <w:rFonts w:ascii="Times New Roman"/>
          <w:b w:val="false"/>
          <w:i w:val="false"/>
          <w:color w:val="000000"/>
          <w:sz w:val="28"/>
        </w:rPr>
        <w:t>
      1) еркін нысандағы өтініш;</w:t>
      </w:r>
    </w:p>
    <w:bookmarkEnd w:id="23"/>
    <w:bookmarkStart w:name="z31" w:id="24"/>
    <w:p>
      <w:pPr>
        <w:spacing w:after="0"/>
        <w:ind w:left="0"/>
        <w:jc w:val="both"/>
      </w:pPr>
      <w:r>
        <w:rPr>
          <w:rFonts w:ascii="Times New Roman"/>
          <w:b w:val="false"/>
          <w:i w:val="false"/>
          <w:color w:val="000000"/>
          <w:sz w:val="28"/>
        </w:rPr>
        <w:t xml:space="preserve">
      2) жұмыс бағдарламасымен, бекітілген барлық жобалық құжаттармен, келісулер мен сараптамалар нәтижелерімен қоса келісімшарт жобасы – қағаз және электрондық жеткізгіштерде 3 (үш) данада. </w:t>
      </w:r>
    </w:p>
    <w:bookmarkEnd w:id="24"/>
    <w:bookmarkStart w:name="z32" w:id="25"/>
    <w:p>
      <w:pPr>
        <w:spacing w:after="0"/>
        <w:ind w:left="0"/>
        <w:jc w:val="both"/>
      </w:pPr>
      <w:r>
        <w:rPr>
          <w:rFonts w:ascii="Times New Roman"/>
          <w:b w:val="false"/>
          <w:i w:val="false"/>
          <w:color w:val="000000"/>
          <w:sz w:val="28"/>
        </w:rPr>
        <w:t>
      5. Мемлекеттік қызметті көрсету кезінде құрылымдық бөлімшелер қызметкерлерінің іс-қимылы, рәсім (іс-қимыл) тәртібі және олардың орындалу реттілігі, оның ішінде әрбір құрылымдық бөлімшелер бөлінісінде барлық рәсімдердің (іс-қимылдардың) өту кезеңдері:</w:t>
      </w:r>
    </w:p>
    <w:bookmarkEnd w:id="25"/>
    <w:bookmarkStart w:name="z33" w:id="26"/>
    <w:p>
      <w:pPr>
        <w:spacing w:after="0"/>
        <w:ind w:left="0"/>
        <w:jc w:val="both"/>
      </w:pPr>
      <w:r>
        <w:rPr>
          <w:rFonts w:ascii="Times New Roman"/>
          <w:b w:val="false"/>
          <w:i w:val="false"/>
          <w:color w:val="000000"/>
          <w:sz w:val="28"/>
        </w:rPr>
        <w:t>
      1-рәсім – көрсетілетін қызметті берушінің кеңсесі маманының көрсетілетін қызметті алушының құжаттар топтамасын қабылдауы және өтінішті тіркеуі, 15 (он бес) минут;</w:t>
      </w:r>
    </w:p>
    <w:bookmarkEnd w:id="26"/>
    <w:bookmarkStart w:name="z34" w:id="27"/>
    <w:p>
      <w:pPr>
        <w:spacing w:after="0"/>
        <w:ind w:left="0"/>
        <w:jc w:val="both"/>
      </w:pPr>
      <w:r>
        <w:rPr>
          <w:rFonts w:ascii="Times New Roman"/>
          <w:b w:val="false"/>
          <w:i w:val="false"/>
          <w:color w:val="000000"/>
          <w:sz w:val="28"/>
        </w:rPr>
        <w:t xml:space="preserve">
      2-рәсім – көрсетілетін қызметті берушінің кеңсесі маманының көрсетілетін қызметті берушінің басшысына бұрыштама ресімдеу үшін құжаттар топтамасын тапсыруы, 10 (он) минут; </w:t>
      </w:r>
    </w:p>
    <w:bookmarkEnd w:id="27"/>
    <w:bookmarkStart w:name="z35" w:id="28"/>
    <w:p>
      <w:pPr>
        <w:spacing w:after="0"/>
        <w:ind w:left="0"/>
        <w:jc w:val="both"/>
      </w:pPr>
      <w:r>
        <w:rPr>
          <w:rFonts w:ascii="Times New Roman"/>
          <w:b w:val="false"/>
          <w:i w:val="false"/>
          <w:color w:val="000000"/>
          <w:sz w:val="28"/>
        </w:rPr>
        <w:t>
      3-рәсім – көрсетілетін қызметті беруші басшысының бұрыштамасын ресімдеу және көрсетілетін қызметті берушінің жауапты маманына тапсыру, 4 (төрт) сағат;</w:t>
      </w:r>
    </w:p>
    <w:bookmarkEnd w:id="28"/>
    <w:bookmarkStart w:name="z36" w:id="29"/>
    <w:p>
      <w:pPr>
        <w:spacing w:after="0"/>
        <w:ind w:left="0"/>
        <w:jc w:val="both"/>
      </w:pPr>
      <w:r>
        <w:rPr>
          <w:rFonts w:ascii="Times New Roman"/>
          <w:b w:val="false"/>
          <w:i w:val="false"/>
          <w:color w:val="000000"/>
          <w:sz w:val="28"/>
        </w:rPr>
        <w:t xml:space="preserve">
      4-рәсім – көрсетілетін қызметті берушінің жауапты маманының ұсынылған құжаттар топтамасының толықтығын, сондай-ақ қойылған талаптарға сәйкестігін тексеруі және мемлекеттік қызмет көрсету нәтижесінің жобасын дайындауы, 13 (он үш) жұмыс күні; </w:t>
      </w:r>
    </w:p>
    <w:bookmarkEnd w:id="29"/>
    <w:bookmarkStart w:name="z37" w:id="30"/>
    <w:p>
      <w:pPr>
        <w:spacing w:after="0"/>
        <w:ind w:left="0"/>
        <w:jc w:val="both"/>
      </w:pPr>
      <w:r>
        <w:rPr>
          <w:rFonts w:ascii="Times New Roman"/>
          <w:b w:val="false"/>
          <w:i w:val="false"/>
          <w:color w:val="000000"/>
          <w:sz w:val="28"/>
        </w:rPr>
        <w:t>
      5-рәсім – мемлекеттік қызмет көрсету нәтижесінің жобасын көрсетілетін қызметті берушінің басшысына қол қоюға жіберу, 10 (он) минут;</w:t>
      </w:r>
    </w:p>
    <w:bookmarkEnd w:id="30"/>
    <w:bookmarkStart w:name="z38" w:id="31"/>
    <w:p>
      <w:pPr>
        <w:spacing w:after="0"/>
        <w:ind w:left="0"/>
        <w:jc w:val="both"/>
      </w:pPr>
      <w:r>
        <w:rPr>
          <w:rFonts w:ascii="Times New Roman"/>
          <w:b w:val="false"/>
          <w:i w:val="false"/>
          <w:color w:val="000000"/>
          <w:sz w:val="28"/>
        </w:rPr>
        <w:t>
      6-рәсім – көрсетілетін қызметті беруші басшысының мемлекеттік қызмет көрсету нәтижесінің жобасына қол қоюы, 4 (төрт) сағат;</w:t>
      </w:r>
    </w:p>
    <w:bookmarkEnd w:id="31"/>
    <w:bookmarkStart w:name="z39" w:id="32"/>
    <w:p>
      <w:pPr>
        <w:spacing w:after="0"/>
        <w:ind w:left="0"/>
        <w:jc w:val="both"/>
      </w:pPr>
      <w:r>
        <w:rPr>
          <w:rFonts w:ascii="Times New Roman"/>
          <w:b w:val="false"/>
          <w:i w:val="false"/>
          <w:color w:val="000000"/>
          <w:sz w:val="28"/>
        </w:rPr>
        <w:t>
      7-рәсім – мемлекеттік қызмет көрсету нәтижесін көрсетілетін қызметті беруші кеңсесінің маманына тапсыру, 10 (он) минут;</w:t>
      </w:r>
    </w:p>
    <w:bookmarkEnd w:id="32"/>
    <w:bookmarkStart w:name="z40" w:id="33"/>
    <w:p>
      <w:pPr>
        <w:spacing w:after="0"/>
        <w:ind w:left="0"/>
        <w:jc w:val="both"/>
      </w:pPr>
      <w:r>
        <w:rPr>
          <w:rFonts w:ascii="Times New Roman"/>
          <w:b w:val="false"/>
          <w:i w:val="false"/>
          <w:color w:val="000000"/>
          <w:sz w:val="28"/>
        </w:rPr>
        <w:t>
      8-рәсім - көрсетілетін қызметті алушыға қол қойылған және тіркелген кең таралған пайдалы қазбаларды барлауға, өндіруге арналған келісімшартты беру, 10 (он) минут.</w:t>
      </w:r>
    </w:p>
    <w:bookmarkEnd w:id="33"/>
    <w:bookmarkStart w:name="z41" w:id="3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34"/>
    <w:bookmarkStart w:name="z42" w:id="35"/>
    <w:p>
      <w:pPr>
        <w:spacing w:after="0"/>
        <w:ind w:left="0"/>
        <w:jc w:val="both"/>
      </w:pPr>
      <w:r>
        <w:rPr>
          <w:rFonts w:ascii="Times New Roman"/>
          <w:b w:val="false"/>
          <w:i w:val="false"/>
          <w:color w:val="000000"/>
          <w:sz w:val="28"/>
        </w:rPr>
        <w:t>
      1) көрсетілетін қызметті алушының құжаттар топтамасын қабылдау және тіркеу;</w:t>
      </w:r>
    </w:p>
    <w:bookmarkEnd w:id="35"/>
    <w:bookmarkStart w:name="z43" w:id="36"/>
    <w:p>
      <w:pPr>
        <w:spacing w:after="0"/>
        <w:ind w:left="0"/>
        <w:jc w:val="both"/>
      </w:pPr>
      <w:r>
        <w:rPr>
          <w:rFonts w:ascii="Times New Roman"/>
          <w:b w:val="false"/>
          <w:i w:val="false"/>
          <w:color w:val="000000"/>
          <w:sz w:val="28"/>
        </w:rPr>
        <w:t>
      2) көрсетілетін қызметті беруші басшысының құжаттар топтамасын қабылдауы;</w:t>
      </w:r>
    </w:p>
    <w:bookmarkEnd w:id="36"/>
    <w:bookmarkStart w:name="z44" w:id="37"/>
    <w:p>
      <w:pPr>
        <w:spacing w:after="0"/>
        <w:ind w:left="0"/>
        <w:jc w:val="both"/>
      </w:pPr>
      <w:r>
        <w:rPr>
          <w:rFonts w:ascii="Times New Roman"/>
          <w:b w:val="false"/>
          <w:i w:val="false"/>
          <w:color w:val="000000"/>
          <w:sz w:val="28"/>
        </w:rPr>
        <w:t>
      3) көрсетілетін қызметті берушінің жауапты маманының көрсетілетін қызметті беруші басшысының бұрыштамасы бар құжаттар топтамасын қабылдауы;</w:t>
      </w:r>
    </w:p>
    <w:bookmarkEnd w:id="37"/>
    <w:bookmarkStart w:name="z45" w:id="38"/>
    <w:p>
      <w:pPr>
        <w:spacing w:after="0"/>
        <w:ind w:left="0"/>
        <w:jc w:val="both"/>
      </w:pPr>
      <w:r>
        <w:rPr>
          <w:rFonts w:ascii="Times New Roman"/>
          <w:b w:val="false"/>
          <w:i w:val="false"/>
          <w:color w:val="000000"/>
          <w:sz w:val="28"/>
        </w:rPr>
        <w:t>
      4) мемлекеттік қызметті көрсету нәтижесінің жобасы;</w:t>
      </w:r>
    </w:p>
    <w:bookmarkEnd w:id="38"/>
    <w:bookmarkStart w:name="z46" w:id="39"/>
    <w:p>
      <w:pPr>
        <w:spacing w:after="0"/>
        <w:ind w:left="0"/>
        <w:jc w:val="both"/>
      </w:pPr>
      <w:r>
        <w:rPr>
          <w:rFonts w:ascii="Times New Roman"/>
          <w:b w:val="false"/>
          <w:i w:val="false"/>
          <w:color w:val="000000"/>
          <w:sz w:val="28"/>
        </w:rPr>
        <w:t>
      5) көрсетілетін қызметті беруші басшысының мемлекеттік қызмет көрсету нәтижесінің жобасын алуы;</w:t>
      </w:r>
    </w:p>
    <w:bookmarkEnd w:id="39"/>
    <w:bookmarkStart w:name="z47" w:id="40"/>
    <w:p>
      <w:pPr>
        <w:spacing w:after="0"/>
        <w:ind w:left="0"/>
        <w:jc w:val="both"/>
      </w:pPr>
      <w:r>
        <w:rPr>
          <w:rFonts w:ascii="Times New Roman"/>
          <w:b w:val="false"/>
          <w:i w:val="false"/>
          <w:color w:val="000000"/>
          <w:sz w:val="28"/>
        </w:rPr>
        <w:t>
      6) мемлекеттік қызметті көрсету нәтижесіне қол қою;</w:t>
      </w:r>
    </w:p>
    <w:bookmarkEnd w:id="40"/>
    <w:bookmarkStart w:name="z48" w:id="41"/>
    <w:p>
      <w:pPr>
        <w:spacing w:after="0"/>
        <w:ind w:left="0"/>
        <w:jc w:val="both"/>
      </w:pPr>
      <w:r>
        <w:rPr>
          <w:rFonts w:ascii="Times New Roman"/>
          <w:b w:val="false"/>
          <w:i w:val="false"/>
          <w:color w:val="000000"/>
          <w:sz w:val="28"/>
        </w:rPr>
        <w:t>
      7) кеңсе қызметкерінің мемлекеттік қызмет көрсету нәтижесін алуы;</w:t>
      </w:r>
    </w:p>
    <w:bookmarkEnd w:id="41"/>
    <w:bookmarkStart w:name="z49" w:id="42"/>
    <w:p>
      <w:pPr>
        <w:spacing w:after="0"/>
        <w:ind w:left="0"/>
        <w:jc w:val="both"/>
      </w:pPr>
      <w:r>
        <w:rPr>
          <w:rFonts w:ascii="Times New Roman"/>
          <w:b w:val="false"/>
          <w:i w:val="false"/>
          <w:color w:val="000000"/>
          <w:sz w:val="28"/>
        </w:rPr>
        <w:t>
      8) көрсетілетін қызметті алушының қол қойылған және тіркелген кең таралған пайдалы қазбаларды барлауға, өндіруге арналған келісімшартты алуы.</w:t>
      </w:r>
    </w:p>
    <w:bookmarkEnd w:id="42"/>
    <w:bookmarkStart w:name="z50" w:id="4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43"/>
    <w:bookmarkStart w:name="z51" w:id="4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4"/>
    <w:bookmarkStart w:name="z52" w:id="45"/>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45"/>
    <w:bookmarkStart w:name="z53" w:id="46"/>
    <w:p>
      <w:pPr>
        <w:spacing w:after="0"/>
        <w:ind w:left="0"/>
        <w:jc w:val="both"/>
      </w:pPr>
      <w:r>
        <w:rPr>
          <w:rFonts w:ascii="Times New Roman"/>
          <w:b w:val="false"/>
          <w:i w:val="false"/>
          <w:color w:val="000000"/>
          <w:sz w:val="28"/>
        </w:rPr>
        <w:t>
      2) көрсетілетін қызметті берушінің басшысы;</w:t>
      </w:r>
    </w:p>
    <w:bookmarkEnd w:id="46"/>
    <w:bookmarkStart w:name="z54" w:id="47"/>
    <w:p>
      <w:pPr>
        <w:spacing w:after="0"/>
        <w:ind w:left="0"/>
        <w:jc w:val="both"/>
      </w:pPr>
      <w:r>
        <w:rPr>
          <w:rFonts w:ascii="Times New Roman"/>
          <w:b w:val="false"/>
          <w:i w:val="false"/>
          <w:color w:val="000000"/>
          <w:sz w:val="28"/>
        </w:rPr>
        <w:t>
      3) көрсетілетін қызметті берушінің жауапты маманы.</w:t>
      </w:r>
    </w:p>
    <w:bookmarkEnd w:id="47"/>
    <w:bookmarkStart w:name="z55" w:id="48"/>
    <w:p>
      <w:pPr>
        <w:spacing w:after="0"/>
        <w:ind w:left="0"/>
        <w:jc w:val="both"/>
      </w:pPr>
      <w:r>
        <w:rPr>
          <w:rFonts w:ascii="Times New Roman"/>
          <w:b w:val="false"/>
          <w:i w:val="false"/>
          <w:color w:val="000000"/>
          <w:sz w:val="28"/>
        </w:rPr>
        <w:t>
      8. Әрбір іс-қимылдың ұзақтығы көрсетіле отыра, құрылымдық бөлімшелер (қызметкерлер) арасындағы рәсімдердің (іс-қимылдардың) реттілігін сипаттау:</w:t>
      </w:r>
    </w:p>
    <w:bookmarkEnd w:id="48"/>
    <w:bookmarkStart w:name="z56" w:id="49"/>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алушыдан құжаттар топтамасын қабылдайды, тіркейді, 15 (он бес) минут және көрсетілетін қызметті берушінің басшысына құжаттар топтамасын тапсырады, 10 (он) минут;</w:t>
      </w:r>
    </w:p>
    <w:bookmarkEnd w:id="49"/>
    <w:bookmarkStart w:name="z57" w:id="50"/>
    <w:p>
      <w:pPr>
        <w:spacing w:after="0"/>
        <w:ind w:left="0"/>
        <w:jc w:val="both"/>
      </w:pPr>
      <w:r>
        <w:rPr>
          <w:rFonts w:ascii="Times New Roman"/>
          <w:b w:val="false"/>
          <w:i w:val="false"/>
          <w:color w:val="000000"/>
          <w:sz w:val="28"/>
        </w:rPr>
        <w:t>
      2) көрсетілетін қызметті берушінің басшысы бұрыштама ресімдейді және көрсетілетін қызметті берушінің жауапты маманына тапсырады, 4 (төрт) сағат;</w:t>
      </w:r>
    </w:p>
    <w:bookmarkEnd w:id="50"/>
    <w:bookmarkStart w:name="z58" w:id="51"/>
    <w:p>
      <w:pPr>
        <w:spacing w:after="0"/>
        <w:ind w:left="0"/>
        <w:jc w:val="both"/>
      </w:pPr>
      <w:r>
        <w:rPr>
          <w:rFonts w:ascii="Times New Roman"/>
          <w:b w:val="false"/>
          <w:i w:val="false"/>
          <w:color w:val="000000"/>
          <w:sz w:val="28"/>
        </w:rPr>
        <w:t>
      3) көрсетілетін қызметті берушінің жауапты маманы ұсынылған құжаттар топтамасының толықтығын, сондай-ақ қойылған талаптарға сәйкестігін тексереді және мемлекеттік қызметті көрсету нәтижесінің жобасын дайындайды, 13 (он үш) жұмыс күні, содан кейін көрсетілетін қызметті берушінің басшысына қол қоюға мемлекеттік қызмет көрсету нәтижесінің жобасын жібереді, 10 (он) минут;</w:t>
      </w:r>
    </w:p>
    <w:bookmarkEnd w:id="51"/>
    <w:bookmarkStart w:name="z59" w:id="52"/>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жобасымен танысады, оған қол қояды және көрсетілетін қызметті беруші кеңсесінің қызметкеріне тапсырады, 4 (төрт) сағат;</w:t>
      </w:r>
    </w:p>
    <w:bookmarkEnd w:id="52"/>
    <w:bookmarkStart w:name="z60" w:id="53"/>
    <w:p>
      <w:pPr>
        <w:spacing w:after="0"/>
        <w:ind w:left="0"/>
        <w:jc w:val="both"/>
      </w:pPr>
      <w:r>
        <w:rPr>
          <w:rFonts w:ascii="Times New Roman"/>
          <w:b w:val="false"/>
          <w:i w:val="false"/>
          <w:color w:val="000000"/>
          <w:sz w:val="28"/>
        </w:rPr>
        <w:t>
      5) көрсетілетін қызметті беруші кеңсесінің қызметкері көрсетілетін қызметті алушыға қол қойылған және тіркелген кең таралған пайдалы қазбаларды барлауға, өндіруге арналған келісімшартын береді, 10 (он) минут.</w:t>
      </w:r>
    </w:p>
    <w:bookmarkEnd w:id="53"/>
    <w:bookmarkStart w:name="z61" w:id="54"/>
    <w:p>
      <w:pPr>
        <w:spacing w:after="0"/>
        <w:ind w:left="0"/>
        <w:jc w:val="both"/>
      </w:pPr>
      <w:r>
        <w:rPr>
          <w:rFonts w:ascii="Times New Roman"/>
          <w:b w:val="false"/>
          <w:i w:val="false"/>
          <w:color w:val="000000"/>
          <w:sz w:val="28"/>
        </w:rPr>
        <w:t xml:space="preserve">
      9. Әрбір рәсімнің (іс-қимылдың) ұзақтығы көрсетіле отырып, құрылымдық бөлімшелер (қызметкерлер) арасындағы рәсімдердің (іс-қимылдардың) реттілігін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әрбір іс-қимылдың (рәсімнің) өтуі мемлекеттік қызметті көрсету бизнес-процесстерінің анықтамалығында келтірілген.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"Кең таралған пайдалы қазбаларды барлауға, өндіруге келісімшарттар жасасу, оларды тіркеу және сақтау" мемлекеттік көрсетілетін қызмет регламентіне 1-қосымша</w:t>
            </w:r>
          </w:p>
        </w:tc>
      </w:tr>
    </w:tbl>
    <w:bookmarkStart w:name="z63" w:id="55"/>
    <w:p>
      <w:pPr>
        <w:spacing w:after="0"/>
        <w:ind w:left="0"/>
        <w:jc w:val="left"/>
      </w:pPr>
      <w:r>
        <w:rPr>
          <w:rFonts w:ascii="Times New Roman"/>
          <w:b/>
          <w:i w:val="false"/>
          <w:color w:val="000000"/>
        </w:rPr>
        <w:t xml:space="preserve"> Көрсетілетін қызметті берушінің атауы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104"/>
        <w:gridCol w:w="960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Р/с №</w:t>
            </w:r>
          </w:p>
          <w:bookmarkEnd w:id="56"/>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1</w:t>
            </w:r>
          </w:p>
          <w:bookmarkEnd w:id="57"/>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1</w:t>
            </w:r>
          </w:p>
          <w:bookmarkEnd w:id="58"/>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индустриялық-инновациялық даму басқармасы" мемлекеттік мекемесі</w:t>
            </w:r>
            <w:r>
              <w:br/>
            </w:r>
            <w:r>
              <w:rPr>
                <w:rFonts w:ascii="Times New Roman"/>
                <w:b w:val="false"/>
                <w:i w:val="false"/>
                <w:color w:val="000000"/>
                <w:sz w:val="20"/>
              </w:rPr>
              <w:t>
Петропавл қаласы, Қазақстан Конституциясы көшесі, 58</w:t>
            </w:r>
          </w:p>
        </w:tc>
        <w:tc>
          <w:tcPr>
            <w:tcW w:w="9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күндерінен басқа, </w:t>
            </w:r>
            <w:r>
              <w:br/>
            </w:r>
            <w:r>
              <w:rPr>
                <w:rFonts w:ascii="Times New Roman"/>
                <w:b w:val="false"/>
                <w:i w:val="false"/>
                <w:color w:val="000000"/>
                <w:sz w:val="20"/>
              </w:rPr>
              <w:t>
дүйсенбі-жұма аралығында сағат 9-00-ден 18-30-ға дейін, түскі үзіліс сағат 13-00-ден 14-30-ға дейін.</w:t>
            </w:r>
            <w:r>
              <w:br/>
            </w:r>
            <w:r>
              <w:rPr>
                <w:rFonts w:ascii="Times New Roman"/>
                <w:b w:val="false"/>
                <w:i w:val="false"/>
                <w:color w:val="000000"/>
                <w:sz w:val="20"/>
              </w:rPr>
              <w:t>
Өтінішті қабылдау және мемлекеттік қызметті көрсету нәтижесін беру сағат 9-00-ден 17-30-ға дейін, түскі үзіліс сағат 13-00-ден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барлауға, өндіруге келісімшарттар жасасу, оларды тіркеу және сақтау" мемлекеттік көрсетілетін қызмет регламентіне 2-қосымша</w:t>
            </w:r>
          </w:p>
        </w:tc>
      </w:tr>
    </w:tbl>
    <w:bookmarkStart w:name="z68" w:id="59"/>
    <w:p>
      <w:pPr>
        <w:spacing w:after="0"/>
        <w:ind w:left="0"/>
        <w:jc w:val="left"/>
      </w:pPr>
      <w:r>
        <w:rPr>
          <w:rFonts w:ascii="Times New Roman"/>
          <w:b/>
          <w:i w:val="false"/>
          <w:color w:val="000000"/>
        </w:rPr>
        <w:t xml:space="preserve">  "Кең таралған пайдалы қазбаларды барлауға, өндіруге келісімшарттар жасасу, оларды тіркеу және сақтау" мемлекеттік қызметін көрсетудің бизнес-процесстерінің анықтамалығы</w:t>
      </w:r>
    </w:p>
    <w:bookmarkEnd w:id="59"/>
    <w:bookmarkStart w:name="z69"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Шартты белгілер:</w:t>
      </w:r>
    </w:p>
    <w:bookmarkEnd w:id="61"/>
    <w:bookmarkStart w:name="z71"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62611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611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08 желтоқсандағы № 476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04 қыркүйектегі № 342 қаулысымен бекітілген</w:t>
            </w:r>
          </w:p>
        </w:tc>
      </w:tr>
    </w:tbl>
    <w:bookmarkStart w:name="z74" w:id="63"/>
    <w:p>
      <w:pPr>
        <w:spacing w:after="0"/>
        <w:ind w:left="0"/>
        <w:jc w:val="left"/>
      </w:pPr>
      <w:r>
        <w:rPr>
          <w:rFonts w:ascii="Times New Roman"/>
          <w:b/>
          <w:i w:val="false"/>
          <w:color w:val="000000"/>
        </w:rPr>
        <w:t xml:space="preserve">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w:t>
      </w:r>
    </w:p>
    <w:bookmarkEnd w:id="63"/>
    <w:bookmarkStart w:name="z75" w:id="64"/>
    <w:p>
      <w:pPr>
        <w:spacing w:after="0"/>
        <w:ind w:left="0"/>
        <w:jc w:val="left"/>
      </w:pPr>
      <w:r>
        <w:rPr>
          <w:rFonts w:ascii="Times New Roman"/>
          <w:b/>
          <w:i w:val="false"/>
          <w:color w:val="000000"/>
        </w:rPr>
        <w:t xml:space="preserve"> 1. Жалпы ережелер</w:t>
      </w:r>
    </w:p>
    <w:bookmarkEnd w:id="64"/>
    <w:bookmarkStart w:name="z76" w:id="65"/>
    <w:p>
      <w:pPr>
        <w:spacing w:after="0"/>
        <w:ind w:left="0"/>
        <w:jc w:val="both"/>
      </w:pPr>
      <w:r>
        <w:rPr>
          <w:rFonts w:ascii="Times New Roman"/>
          <w:b w:val="false"/>
          <w:i w:val="false"/>
          <w:color w:val="000000"/>
          <w:sz w:val="28"/>
        </w:rPr>
        <w:t xml:space="preserve">
      1. Осы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 "Геология және су ресурстарын пайдалану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11452 болып тіркелген) бекітілген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стандартының негізінде әзірленді.</w:t>
      </w:r>
    </w:p>
    <w:bookmarkEnd w:id="65"/>
    <w:bookmarkStart w:name="z77" w:id="66"/>
    <w:p>
      <w:pPr>
        <w:spacing w:after="0"/>
        <w:ind w:left="0"/>
        <w:jc w:val="both"/>
      </w:pPr>
      <w:r>
        <w:rPr>
          <w:rFonts w:ascii="Times New Roman"/>
          <w:b w:val="false"/>
          <w:i w:val="false"/>
          <w:color w:val="000000"/>
          <w:sz w:val="28"/>
        </w:rPr>
        <w:t xml:space="preserve">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қызметін (бұдан әрі – мемлекеттік көрсетілетін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p>
    <w:bookmarkEnd w:id="66"/>
    <w:bookmarkStart w:name="z78" w:id="6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67"/>
    <w:bookmarkStart w:name="z79" w:id="68"/>
    <w:p>
      <w:pPr>
        <w:spacing w:after="0"/>
        <w:ind w:left="0"/>
        <w:jc w:val="both"/>
      </w:pPr>
      <w:r>
        <w:rPr>
          <w:rFonts w:ascii="Times New Roman"/>
          <w:b w:val="false"/>
          <w:i w:val="false"/>
          <w:color w:val="000000"/>
          <w:sz w:val="28"/>
        </w:rPr>
        <w:t>
      2. Мемлекеттік қызметті көрсету нысаны: қағаз түрінде.</w:t>
      </w:r>
    </w:p>
    <w:bookmarkEnd w:id="68"/>
    <w:bookmarkStart w:name="z80" w:id="69"/>
    <w:p>
      <w:pPr>
        <w:spacing w:after="0"/>
        <w:ind w:left="0"/>
        <w:jc w:val="both"/>
      </w:pPr>
      <w:r>
        <w:rPr>
          <w:rFonts w:ascii="Times New Roman"/>
          <w:b w:val="false"/>
          <w:i w:val="false"/>
          <w:color w:val="000000"/>
          <w:sz w:val="28"/>
        </w:rPr>
        <w:t>
      3. Мемлекеттік қызметті көрсету нәтижесі: "Жер қойнауын және жер қойнауын пайдалану туралы" Қазақстан Республикасының заңында көзделген жағдайларда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туралы хабарлама-хат (бұдан әрі – хабарлама-хат).</w:t>
      </w:r>
    </w:p>
    <w:bookmarkEnd w:id="69"/>
    <w:bookmarkStart w:name="z81" w:id="70"/>
    <w:p>
      <w:pPr>
        <w:spacing w:after="0"/>
        <w:ind w:left="0"/>
        <w:jc w:val="both"/>
      </w:pPr>
      <w:r>
        <w:rPr>
          <w:rFonts w:ascii="Times New Roman"/>
          <w:b w:val="false"/>
          <w:i w:val="false"/>
          <w:color w:val="000000"/>
          <w:sz w:val="28"/>
        </w:rPr>
        <w:t>
      Мемлекеттік қызметті көрсетудің нәтижесін беру нысаны: қағаз түрінде.</w:t>
      </w:r>
    </w:p>
    <w:bookmarkEnd w:id="70"/>
    <w:bookmarkStart w:name="z82" w:id="7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71"/>
    <w:bookmarkStart w:name="z83" w:id="72"/>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мына құжаттарды (бұдан әрі – құжаттар топтамасы) қоса отыра, көрсетілетін қызметті алушының өтінішін беру болып табылады.</w:t>
      </w:r>
    </w:p>
    <w:bookmarkEnd w:id="72"/>
    <w:bookmarkStart w:name="z84" w:id="73"/>
    <w:p>
      <w:pPr>
        <w:spacing w:after="0"/>
        <w:ind w:left="0"/>
        <w:jc w:val="both"/>
      </w:pPr>
      <w:r>
        <w:rPr>
          <w:rFonts w:ascii="Times New Roman"/>
          <w:b w:val="false"/>
          <w:i w:val="false"/>
          <w:color w:val="000000"/>
          <w:sz w:val="28"/>
        </w:rPr>
        <w:t>
      1) еркін нысандағы өтініш;</w:t>
      </w:r>
    </w:p>
    <w:bookmarkEnd w:id="73"/>
    <w:bookmarkStart w:name="z85" w:id="74"/>
    <w:p>
      <w:pPr>
        <w:spacing w:after="0"/>
        <w:ind w:left="0"/>
        <w:jc w:val="both"/>
      </w:pPr>
      <w:r>
        <w:rPr>
          <w:rFonts w:ascii="Times New Roman"/>
          <w:b w:val="false"/>
          <w:i w:val="false"/>
          <w:color w:val="000000"/>
          <w:sz w:val="28"/>
        </w:rPr>
        <w:t>
      2) сервитут белгілеу туралы шарттың нотариалды расталған көшірмесі;</w:t>
      </w:r>
    </w:p>
    <w:bookmarkEnd w:id="74"/>
    <w:bookmarkStart w:name="z86" w:id="75"/>
    <w:p>
      <w:pPr>
        <w:spacing w:after="0"/>
        <w:ind w:left="0"/>
        <w:jc w:val="both"/>
      </w:pPr>
      <w:r>
        <w:rPr>
          <w:rFonts w:ascii="Times New Roman"/>
          <w:b w:val="false"/>
          <w:i w:val="false"/>
          <w:color w:val="000000"/>
          <w:sz w:val="28"/>
        </w:rPr>
        <w:t>
      3) сервитутты мемлекеттік тіркеу үшін алым мөлшерлемесінің төленгені туралы түбіртек.</w:t>
      </w:r>
    </w:p>
    <w:bookmarkEnd w:id="75"/>
    <w:bookmarkStart w:name="z87" w:id="76"/>
    <w:p>
      <w:pPr>
        <w:spacing w:after="0"/>
        <w:ind w:left="0"/>
        <w:jc w:val="both"/>
      </w:pPr>
      <w:r>
        <w:rPr>
          <w:rFonts w:ascii="Times New Roman"/>
          <w:b w:val="false"/>
          <w:i w:val="false"/>
          <w:color w:val="000000"/>
          <w:sz w:val="28"/>
        </w:rPr>
        <w:t>
      5. Мемлекеттік қызметті көрсету кезінде құрылымдық бөлімшелер қызметкерлерінің іс-қимылы, рәсім (іс-қимыл) тәртібі және олардың орындалу реттілігі, оның ішінде әрбір құрылымдық бөлімшелер бөлінісінде барлық рәсімдердің (іс-қимылдардың) өту кезеңдері:</w:t>
      </w:r>
    </w:p>
    <w:bookmarkEnd w:id="76"/>
    <w:bookmarkStart w:name="z88" w:id="77"/>
    <w:p>
      <w:pPr>
        <w:spacing w:after="0"/>
        <w:ind w:left="0"/>
        <w:jc w:val="both"/>
      </w:pPr>
      <w:r>
        <w:rPr>
          <w:rFonts w:ascii="Times New Roman"/>
          <w:b w:val="false"/>
          <w:i w:val="false"/>
          <w:color w:val="000000"/>
          <w:sz w:val="28"/>
        </w:rPr>
        <w:t>
      1-рәсім – көрсетілетін қызметті берушінің кеңсесі маманының көрсетілетін қызметті алушының құжаттар топтамасын қабылдауы және өтінішті тіркеуі, 15 (он бес) минут;</w:t>
      </w:r>
    </w:p>
    <w:bookmarkEnd w:id="77"/>
    <w:bookmarkStart w:name="z89" w:id="78"/>
    <w:p>
      <w:pPr>
        <w:spacing w:after="0"/>
        <w:ind w:left="0"/>
        <w:jc w:val="both"/>
      </w:pPr>
      <w:r>
        <w:rPr>
          <w:rFonts w:ascii="Times New Roman"/>
          <w:b w:val="false"/>
          <w:i w:val="false"/>
          <w:color w:val="000000"/>
          <w:sz w:val="28"/>
        </w:rPr>
        <w:t xml:space="preserve">
      2-рәсім – көрсетілетін қызметті берушінің қеңсесі маманының көрсетілетін қызметті берушінің басшысына бұрыштама ресімдеу үшін құжаттар топтамасын тапсыруы, 10 (он) минут; </w:t>
      </w:r>
    </w:p>
    <w:bookmarkEnd w:id="78"/>
    <w:bookmarkStart w:name="z90" w:id="79"/>
    <w:p>
      <w:pPr>
        <w:spacing w:after="0"/>
        <w:ind w:left="0"/>
        <w:jc w:val="both"/>
      </w:pPr>
      <w:r>
        <w:rPr>
          <w:rFonts w:ascii="Times New Roman"/>
          <w:b w:val="false"/>
          <w:i w:val="false"/>
          <w:color w:val="000000"/>
          <w:sz w:val="28"/>
        </w:rPr>
        <w:t>
      3-рәсім – көрсетілетін қызметті беруші басшысының бұрыштамасын ресімдеу және көрсетілетін қызметті берушінің жауапты маманына тапсыру, 4 (төрт) сағат;</w:t>
      </w:r>
    </w:p>
    <w:bookmarkEnd w:id="79"/>
    <w:bookmarkStart w:name="z91" w:id="80"/>
    <w:p>
      <w:pPr>
        <w:spacing w:after="0"/>
        <w:ind w:left="0"/>
        <w:jc w:val="both"/>
      </w:pPr>
      <w:r>
        <w:rPr>
          <w:rFonts w:ascii="Times New Roman"/>
          <w:b w:val="false"/>
          <w:i w:val="false"/>
          <w:color w:val="000000"/>
          <w:sz w:val="28"/>
        </w:rPr>
        <w:t xml:space="preserve">
      4-рәсім – көрсетілетін қызметті берушінің жауапты маманының ұсынылған құжаттар топтамасының толықтығын, сондай-ақ қойылған талаптарға сәйкестігін тексеруі және мемлекеттік қызмет көрсету нәтижесінің жобасын дайындауы, күнтізбелік 13 (он үш) күн; </w:t>
      </w:r>
    </w:p>
    <w:bookmarkEnd w:id="80"/>
    <w:bookmarkStart w:name="z92" w:id="81"/>
    <w:p>
      <w:pPr>
        <w:spacing w:after="0"/>
        <w:ind w:left="0"/>
        <w:jc w:val="both"/>
      </w:pPr>
      <w:r>
        <w:rPr>
          <w:rFonts w:ascii="Times New Roman"/>
          <w:b w:val="false"/>
          <w:i w:val="false"/>
          <w:color w:val="000000"/>
          <w:sz w:val="28"/>
        </w:rPr>
        <w:t>
      5-рәсім – мемлекеттік қызметті көрсету нәтижесінің жобасын көрсетілетін қызметті берушінің басшысына қол қоюға жіберу, 10 (он) минут;</w:t>
      </w:r>
    </w:p>
    <w:bookmarkEnd w:id="81"/>
    <w:bookmarkStart w:name="z93" w:id="82"/>
    <w:p>
      <w:pPr>
        <w:spacing w:after="0"/>
        <w:ind w:left="0"/>
        <w:jc w:val="both"/>
      </w:pPr>
      <w:r>
        <w:rPr>
          <w:rFonts w:ascii="Times New Roman"/>
          <w:b w:val="false"/>
          <w:i w:val="false"/>
          <w:color w:val="000000"/>
          <w:sz w:val="28"/>
        </w:rPr>
        <w:t>
      6-рәсім – көрсетілетін қызметті беруші басшысының мемлекеттік қызметті көрсету нәтижесінің жобасына қол қоюы, 4 (төрт) сағат;</w:t>
      </w:r>
    </w:p>
    <w:bookmarkEnd w:id="82"/>
    <w:bookmarkStart w:name="z94" w:id="83"/>
    <w:p>
      <w:pPr>
        <w:spacing w:after="0"/>
        <w:ind w:left="0"/>
        <w:jc w:val="both"/>
      </w:pPr>
      <w:r>
        <w:rPr>
          <w:rFonts w:ascii="Times New Roman"/>
          <w:b w:val="false"/>
          <w:i w:val="false"/>
          <w:color w:val="000000"/>
          <w:sz w:val="28"/>
        </w:rPr>
        <w:t>
      7-рәсім – мемлекеттік қызметті көрсету нәтижесін көрсетілетін қызметті беруші кеңсесінің маманына тапсыру, 10 (он) минут;</w:t>
      </w:r>
    </w:p>
    <w:bookmarkEnd w:id="83"/>
    <w:bookmarkStart w:name="z95" w:id="84"/>
    <w:p>
      <w:pPr>
        <w:spacing w:after="0"/>
        <w:ind w:left="0"/>
        <w:jc w:val="both"/>
      </w:pPr>
      <w:r>
        <w:rPr>
          <w:rFonts w:ascii="Times New Roman"/>
          <w:b w:val="false"/>
          <w:i w:val="false"/>
          <w:color w:val="000000"/>
          <w:sz w:val="28"/>
        </w:rPr>
        <w:t>
      8-рәсім - көрсетілетін қызметті алушыға хабарлама-хаттарды беру, 10 (он) минут.</w:t>
      </w:r>
    </w:p>
    <w:bookmarkEnd w:id="84"/>
    <w:bookmarkStart w:name="z96" w:id="8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85"/>
    <w:bookmarkStart w:name="z97" w:id="86"/>
    <w:p>
      <w:pPr>
        <w:spacing w:after="0"/>
        <w:ind w:left="0"/>
        <w:jc w:val="both"/>
      </w:pPr>
      <w:r>
        <w:rPr>
          <w:rFonts w:ascii="Times New Roman"/>
          <w:b w:val="false"/>
          <w:i w:val="false"/>
          <w:color w:val="000000"/>
          <w:sz w:val="28"/>
        </w:rPr>
        <w:t>
      1) көрсетілетін қызметті алушының құжаттар топтамасын қабылдау және тіркеу;</w:t>
      </w:r>
    </w:p>
    <w:bookmarkEnd w:id="86"/>
    <w:bookmarkStart w:name="z98" w:id="87"/>
    <w:p>
      <w:pPr>
        <w:spacing w:after="0"/>
        <w:ind w:left="0"/>
        <w:jc w:val="both"/>
      </w:pPr>
      <w:r>
        <w:rPr>
          <w:rFonts w:ascii="Times New Roman"/>
          <w:b w:val="false"/>
          <w:i w:val="false"/>
          <w:color w:val="000000"/>
          <w:sz w:val="28"/>
        </w:rPr>
        <w:t>
      2) көрсетілетін қызметті беруші басшысының құжаттар топтамасын қабылдауы;</w:t>
      </w:r>
    </w:p>
    <w:bookmarkEnd w:id="87"/>
    <w:bookmarkStart w:name="z99" w:id="88"/>
    <w:p>
      <w:pPr>
        <w:spacing w:after="0"/>
        <w:ind w:left="0"/>
        <w:jc w:val="both"/>
      </w:pPr>
      <w:r>
        <w:rPr>
          <w:rFonts w:ascii="Times New Roman"/>
          <w:b w:val="false"/>
          <w:i w:val="false"/>
          <w:color w:val="000000"/>
          <w:sz w:val="28"/>
        </w:rPr>
        <w:t>
      3) көрсетілетін қызметті берушінің жауапты маманының көрсетілетін қызметті беруші басшысының бұрыштамасы бар құжаттар топтамасын қабылдауы;</w:t>
      </w:r>
    </w:p>
    <w:bookmarkEnd w:id="88"/>
    <w:bookmarkStart w:name="z100" w:id="89"/>
    <w:p>
      <w:pPr>
        <w:spacing w:after="0"/>
        <w:ind w:left="0"/>
        <w:jc w:val="both"/>
      </w:pPr>
      <w:r>
        <w:rPr>
          <w:rFonts w:ascii="Times New Roman"/>
          <w:b w:val="false"/>
          <w:i w:val="false"/>
          <w:color w:val="000000"/>
          <w:sz w:val="28"/>
        </w:rPr>
        <w:t>
      4) мемлекеттік қызметті көрсету нәтижесінің жобасы;</w:t>
      </w:r>
    </w:p>
    <w:bookmarkEnd w:id="89"/>
    <w:bookmarkStart w:name="z101" w:id="90"/>
    <w:p>
      <w:pPr>
        <w:spacing w:after="0"/>
        <w:ind w:left="0"/>
        <w:jc w:val="both"/>
      </w:pPr>
      <w:r>
        <w:rPr>
          <w:rFonts w:ascii="Times New Roman"/>
          <w:b w:val="false"/>
          <w:i w:val="false"/>
          <w:color w:val="000000"/>
          <w:sz w:val="28"/>
        </w:rPr>
        <w:t>
      5) көрсетілетін қызметті беруші басшысының мемлекеттік қызмет көрсету нәтижесінің жобасын алуы;</w:t>
      </w:r>
    </w:p>
    <w:bookmarkEnd w:id="90"/>
    <w:bookmarkStart w:name="z102" w:id="91"/>
    <w:p>
      <w:pPr>
        <w:spacing w:after="0"/>
        <w:ind w:left="0"/>
        <w:jc w:val="both"/>
      </w:pPr>
      <w:r>
        <w:rPr>
          <w:rFonts w:ascii="Times New Roman"/>
          <w:b w:val="false"/>
          <w:i w:val="false"/>
          <w:color w:val="000000"/>
          <w:sz w:val="28"/>
        </w:rPr>
        <w:t>
      6) мемлекеттік қызметті көрсету нәтижесіне қол қою;</w:t>
      </w:r>
    </w:p>
    <w:bookmarkEnd w:id="91"/>
    <w:bookmarkStart w:name="z103" w:id="92"/>
    <w:p>
      <w:pPr>
        <w:spacing w:after="0"/>
        <w:ind w:left="0"/>
        <w:jc w:val="both"/>
      </w:pPr>
      <w:r>
        <w:rPr>
          <w:rFonts w:ascii="Times New Roman"/>
          <w:b w:val="false"/>
          <w:i w:val="false"/>
          <w:color w:val="000000"/>
          <w:sz w:val="28"/>
        </w:rPr>
        <w:t>
      7) кеңсе қызметкерінің мемлекеттік қызметті көрсету нәтижесін алуы;</w:t>
      </w:r>
    </w:p>
    <w:bookmarkEnd w:id="92"/>
    <w:bookmarkStart w:name="z104" w:id="93"/>
    <w:p>
      <w:pPr>
        <w:spacing w:after="0"/>
        <w:ind w:left="0"/>
        <w:jc w:val="both"/>
      </w:pPr>
      <w:r>
        <w:rPr>
          <w:rFonts w:ascii="Times New Roman"/>
          <w:b w:val="false"/>
          <w:i w:val="false"/>
          <w:color w:val="000000"/>
          <w:sz w:val="28"/>
        </w:rPr>
        <w:t>
      8) көрсетілетін қызметті алушының хабарлама-хатты алуы.</w:t>
      </w:r>
    </w:p>
    <w:bookmarkEnd w:id="93"/>
    <w:bookmarkStart w:name="z105" w:id="94"/>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94"/>
    <w:bookmarkStart w:name="z106" w:id="9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95"/>
    <w:bookmarkStart w:name="z107" w:id="96"/>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96"/>
    <w:bookmarkStart w:name="z108" w:id="97"/>
    <w:p>
      <w:pPr>
        <w:spacing w:after="0"/>
        <w:ind w:left="0"/>
        <w:jc w:val="both"/>
      </w:pPr>
      <w:r>
        <w:rPr>
          <w:rFonts w:ascii="Times New Roman"/>
          <w:b w:val="false"/>
          <w:i w:val="false"/>
          <w:color w:val="000000"/>
          <w:sz w:val="28"/>
        </w:rPr>
        <w:t>
      2) көрсетілетін қызметті берушінің басшысы;</w:t>
      </w:r>
    </w:p>
    <w:bookmarkEnd w:id="97"/>
    <w:bookmarkStart w:name="z109" w:id="98"/>
    <w:p>
      <w:pPr>
        <w:spacing w:after="0"/>
        <w:ind w:left="0"/>
        <w:jc w:val="both"/>
      </w:pPr>
      <w:r>
        <w:rPr>
          <w:rFonts w:ascii="Times New Roman"/>
          <w:b w:val="false"/>
          <w:i w:val="false"/>
          <w:color w:val="000000"/>
          <w:sz w:val="28"/>
        </w:rPr>
        <w:t>
      3) көрсетілетін қызметті берушінің жауапты маманы.</w:t>
      </w:r>
    </w:p>
    <w:bookmarkEnd w:id="98"/>
    <w:bookmarkStart w:name="z110" w:id="99"/>
    <w:p>
      <w:pPr>
        <w:spacing w:after="0"/>
        <w:ind w:left="0"/>
        <w:jc w:val="both"/>
      </w:pPr>
      <w:r>
        <w:rPr>
          <w:rFonts w:ascii="Times New Roman"/>
          <w:b w:val="false"/>
          <w:i w:val="false"/>
          <w:color w:val="000000"/>
          <w:sz w:val="28"/>
        </w:rPr>
        <w:t>
      8. Әрбір іс-қимылдың ұзақтығы көрсетіле отыра, құрылымдық бөлімшелер (қызметкерлер) арасындағы рәсімдердің (іс-қимылдардың) реттілігін сипаттау:</w:t>
      </w:r>
    </w:p>
    <w:bookmarkEnd w:id="99"/>
    <w:bookmarkStart w:name="z111" w:id="100"/>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алушыдан құжаттар топтамасын қабылдайды, тіркейді, 15 (он бес) минут және көрсетілетін қызметті берушінің басшысына құжаттар топтамасын тапсырады, 10 (он) минут;</w:t>
      </w:r>
    </w:p>
    <w:bookmarkEnd w:id="100"/>
    <w:bookmarkStart w:name="z112" w:id="101"/>
    <w:p>
      <w:pPr>
        <w:spacing w:after="0"/>
        <w:ind w:left="0"/>
        <w:jc w:val="both"/>
      </w:pPr>
      <w:r>
        <w:rPr>
          <w:rFonts w:ascii="Times New Roman"/>
          <w:b w:val="false"/>
          <w:i w:val="false"/>
          <w:color w:val="000000"/>
          <w:sz w:val="28"/>
        </w:rPr>
        <w:t>
      2) көрсетілетін қызметті берушінің басшысы бұрыштама ресімдейді және көрсетілетін қызметті берушінің жауапты маманына тапсырады, 4 (төрт) сағат;</w:t>
      </w:r>
    </w:p>
    <w:bookmarkEnd w:id="101"/>
    <w:bookmarkStart w:name="z113" w:id="102"/>
    <w:p>
      <w:pPr>
        <w:spacing w:after="0"/>
        <w:ind w:left="0"/>
        <w:jc w:val="both"/>
      </w:pPr>
      <w:r>
        <w:rPr>
          <w:rFonts w:ascii="Times New Roman"/>
          <w:b w:val="false"/>
          <w:i w:val="false"/>
          <w:color w:val="000000"/>
          <w:sz w:val="28"/>
        </w:rPr>
        <w:t>
      3) көрсетілетін қызметті берушінің жауапты маманы ұсынылған құжаттар топтамасының толықтығын, сондай-ақ қойылған талаптарға сәйкестігін тексереді және мемлекеттік қызметті көрсету нәтижесінің жобасын дайындайды, күнтізбелік 13 (он үш) күн, содан кейін көрсетілетін қызметті берушінің басшысына қол қоюға мемлекеттік қызметті көрсету нәтижесінің жобасын жібереді, 10 (он) минут;</w:t>
      </w:r>
    </w:p>
    <w:bookmarkEnd w:id="102"/>
    <w:bookmarkStart w:name="z114" w:id="103"/>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нәтижесінің жобасымен танысады, оған қол қояды және көрсетілетін қызметті беруші кеңсесінің қызметкеріне тапсырады, 4 (төрт) сағат;</w:t>
      </w:r>
    </w:p>
    <w:bookmarkEnd w:id="103"/>
    <w:bookmarkStart w:name="z115" w:id="104"/>
    <w:p>
      <w:pPr>
        <w:spacing w:after="0"/>
        <w:ind w:left="0"/>
        <w:jc w:val="both"/>
      </w:pPr>
      <w:r>
        <w:rPr>
          <w:rFonts w:ascii="Times New Roman"/>
          <w:b w:val="false"/>
          <w:i w:val="false"/>
          <w:color w:val="000000"/>
          <w:sz w:val="28"/>
        </w:rPr>
        <w:t>
      5) көрсетілетін қызметті беруші кеңсесінің қызметкері көрсетілетін қызметті алушыға хабарлама-хатты береді, 10 (он) минут.</w:t>
      </w:r>
    </w:p>
    <w:bookmarkEnd w:id="104"/>
    <w:bookmarkStart w:name="z116" w:id="105"/>
    <w:p>
      <w:pPr>
        <w:spacing w:after="0"/>
        <w:ind w:left="0"/>
        <w:jc w:val="both"/>
      </w:pPr>
      <w:r>
        <w:rPr>
          <w:rFonts w:ascii="Times New Roman"/>
          <w:b w:val="false"/>
          <w:i w:val="false"/>
          <w:color w:val="000000"/>
          <w:sz w:val="28"/>
        </w:rPr>
        <w:t xml:space="preserve">
      9. Әрбір рәсімнің (іс-қимылдың) ұзақтығы көрсетіле отырып, құрылымдық бөлімшелер (қызметкерлер) арасындағы рәсімдердің (іс-қимылдардың) реттілігін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әрбір іс-қимылдың (рәсімнің) өтуі мемлекеттік қызмет көрсету бизнес-процесстерінің анықтамалығында келтірілген.</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регламентіне 1-қосымша</w:t>
            </w:r>
          </w:p>
        </w:tc>
      </w:tr>
    </w:tbl>
    <w:bookmarkStart w:name="z118" w:id="106"/>
    <w:p>
      <w:pPr>
        <w:spacing w:after="0"/>
        <w:ind w:left="0"/>
        <w:jc w:val="left"/>
      </w:pPr>
      <w:r>
        <w:rPr>
          <w:rFonts w:ascii="Times New Roman"/>
          <w:b/>
          <w:i w:val="false"/>
          <w:color w:val="000000"/>
        </w:rPr>
        <w:t xml:space="preserve"> Көрсетілетін қызметті берушінің атауы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108"/>
        <w:gridCol w:w="961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07"/>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8"/>
          <w:p>
            <w:pPr>
              <w:spacing w:after="20"/>
              <w:ind w:left="20"/>
              <w:jc w:val="both"/>
            </w:pPr>
            <w:r>
              <w:rPr>
                <w:rFonts w:ascii="Times New Roman"/>
                <w:b w:val="false"/>
                <w:i w:val="false"/>
                <w:color w:val="000000"/>
                <w:sz w:val="20"/>
              </w:rPr>
              <w:t>
1</w:t>
            </w:r>
          </w:p>
          <w:bookmarkEnd w:id="108"/>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1</w:t>
            </w:r>
          </w:p>
          <w:bookmarkEnd w:id="109"/>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индустриялық-инновациялық даму басқармасы" мемлекеттік мекемесі</w:t>
            </w:r>
            <w:r>
              <w:br/>
            </w:r>
            <w:r>
              <w:rPr>
                <w:rFonts w:ascii="Times New Roman"/>
                <w:b w:val="false"/>
                <w:i w:val="false"/>
                <w:color w:val="000000"/>
                <w:sz w:val="20"/>
              </w:rPr>
              <w:t>
Петропавл қаласы, Қазақстан Конституциясы көшесі, 58</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w:t>
            </w:r>
            <w:r>
              <w:br/>
            </w:r>
            <w:r>
              <w:rPr>
                <w:rFonts w:ascii="Times New Roman"/>
                <w:b w:val="false"/>
                <w:i w:val="false"/>
                <w:color w:val="000000"/>
                <w:sz w:val="20"/>
              </w:rPr>
              <w:t>
дүйсенбі-жұма аралығында сағат 9-00-ден 18-30-ға дейін, түскі үзіліс сағат 13-00-ден 14-30-ға дейін</w:t>
            </w:r>
            <w:r>
              <w:br/>
            </w:r>
            <w:r>
              <w:rPr>
                <w:rFonts w:ascii="Times New Roman"/>
                <w:b w:val="false"/>
                <w:i w:val="false"/>
                <w:color w:val="000000"/>
                <w:sz w:val="20"/>
              </w:rPr>
              <w:t>
Өтінішті қабылдау және мемлекеттік қызметті көрсету нәтижесін беру сағат 9-00-ден 17-30-ға дейін, түскі үзіліс сағат 13-00-ден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регламентіне 2-қосымша</w:t>
            </w:r>
          </w:p>
        </w:tc>
      </w:tr>
    </w:tbl>
    <w:bookmarkStart w:name="z123" w:id="110"/>
    <w:p>
      <w:pPr>
        <w:spacing w:after="0"/>
        <w:ind w:left="0"/>
        <w:jc w:val="left"/>
      </w:pPr>
      <w:r>
        <w:rPr>
          <w:rFonts w:ascii="Times New Roman"/>
          <w:b/>
          <w:i w:val="false"/>
          <w:color w:val="000000"/>
        </w:rPr>
        <w:t xml:space="preserve">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қызметін көрсетудің бизнес-процесстерінің анықтамалығы</w:t>
      </w:r>
    </w:p>
    <w:bookmarkEnd w:id="110"/>
    <w:bookmarkStart w:name="z124"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112"/>
    <w:p>
      <w:pPr>
        <w:spacing w:after="0"/>
        <w:ind w:left="0"/>
        <w:jc w:val="both"/>
      </w:pPr>
      <w:r>
        <w:rPr>
          <w:rFonts w:ascii="Times New Roman"/>
          <w:b w:val="false"/>
          <w:i w:val="false"/>
          <w:color w:val="000000"/>
          <w:sz w:val="28"/>
        </w:rPr>
        <w:t>
      Шартты белгілер:</w:t>
      </w:r>
    </w:p>
    <w:bookmarkEnd w:id="112"/>
    <w:bookmarkStart w:name="z126"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61849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849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08 желтоқсандағы № 476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04 қыркүйектегі № 342 қаулысымен бекітілген</w:t>
            </w:r>
          </w:p>
        </w:tc>
      </w:tr>
    </w:tbl>
    <w:bookmarkStart w:name="z129" w:id="114"/>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w:t>
      </w:r>
    </w:p>
    <w:bookmarkEnd w:id="114"/>
    <w:bookmarkStart w:name="z130" w:id="115"/>
    <w:p>
      <w:pPr>
        <w:spacing w:after="0"/>
        <w:ind w:left="0"/>
        <w:jc w:val="left"/>
      </w:pPr>
      <w:r>
        <w:rPr>
          <w:rFonts w:ascii="Times New Roman"/>
          <w:b/>
          <w:i w:val="false"/>
          <w:color w:val="000000"/>
        </w:rPr>
        <w:t xml:space="preserve"> 1. Жалпы ережелер</w:t>
      </w:r>
    </w:p>
    <w:bookmarkEnd w:id="115"/>
    <w:bookmarkStart w:name="z131" w:id="116"/>
    <w:p>
      <w:pPr>
        <w:spacing w:after="0"/>
        <w:ind w:left="0"/>
        <w:jc w:val="both"/>
      </w:pPr>
      <w:r>
        <w:rPr>
          <w:rFonts w:ascii="Times New Roman"/>
          <w:b w:val="false"/>
          <w:i w:val="false"/>
          <w:color w:val="000000"/>
          <w:sz w:val="28"/>
        </w:rPr>
        <w:t xml:space="preserve">
      1. Осы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 "Геология және су ресурстарын пайдалану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11452 болып тіркелген) бекітілген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стандартының негізінде әзірленді.</w:t>
      </w:r>
    </w:p>
    <w:bookmarkEnd w:id="116"/>
    <w:bookmarkStart w:name="z132" w:id="117"/>
    <w:p>
      <w:pPr>
        <w:spacing w:after="0"/>
        <w:ind w:left="0"/>
        <w:jc w:val="both"/>
      </w:pPr>
      <w:r>
        <w:rPr>
          <w:rFonts w:ascii="Times New Roman"/>
          <w:b w:val="false"/>
          <w:i w:val="false"/>
          <w:color w:val="000000"/>
          <w:sz w:val="28"/>
        </w:rPr>
        <w:t xml:space="preserve">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қызметін (бұдан әрі – мемлекеттік көрсетілетін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p>
    <w:bookmarkEnd w:id="117"/>
    <w:bookmarkStart w:name="z133" w:id="11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118"/>
    <w:bookmarkStart w:name="z134" w:id="119"/>
    <w:p>
      <w:pPr>
        <w:spacing w:after="0"/>
        <w:ind w:left="0"/>
        <w:jc w:val="both"/>
      </w:pPr>
      <w:r>
        <w:rPr>
          <w:rFonts w:ascii="Times New Roman"/>
          <w:b w:val="false"/>
          <w:i w:val="false"/>
          <w:color w:val="000000"/>
          <w:sz w:val="28"/>
        </w:rPr>
        <w:t>
      2. Мемлекеттік қызметті көрсету нысаны: қағаз түрінде.</w:t>
      </w:r>
    </w:p>
    <w:bookmarkEnd w:id="119"/>
    <w:bookmarkStart w:name="z135" w:id="120"/>
    <w:p>
      <w:pPr>
        <w:spacing w:after="0"/>
        <w:ind w:left="0"/>
        <w:jc w:val="both"/>
      </w:pPr>
      <w:r>
        <w:rPr>
          <w:rFonts w:ascii="Times New Roman"/>
          <w:b w:val="false"/>
          <w:i w:val="false"/>
          <w:color w:val="000000"/>
          <w:sz w:val="28"/>
        </w:rPr>
        <w:t xml:space="preserve">
      3. Мемлекеттік қызметті көрсету нәтижесі: барлауға немесе өндіруге байланысты емес жерасты құрылыстарын салуға және (немесе) пайдалануға арналған келісімшарт. </w:t>
      </w:r>
    </w:p>
    <w:bookmarkEnd w:id="120"/>
    <w:bookmarkStart w:name="z136" w:id="121"/>
    <w:p>
      <w:pPr>
        <w:spacing w:after="0"/>
        <w:ind w:left="0"/>
        <w:jc w:val="both"/>
      </w:pPr>
      <w:r>
        <w:rPr>
          <w:rFonts w:ascii="Times New Roman"/>
          <w:b w:val="false"/>
          <w:i w:val="false"/>
          <w:color w:val="000000"/>
          <w:sz w:val="28"/>
        </w:rPr>
        <w:t>
      Мемлекеттік көрсетілетін қызмет нәтижесін беру нысаны: қағаз түрінде.</w:t>
      </w:r>
    </w:p>
    <w:bookmarkEnd w:id="121"/>
    <w:bookmarkStart w:name="z137" w:id="12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22"/>
    <w:bookmarkStart w:name="z138" w:id="123"/>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мына құжаттарды (бұдан әрі – құжаттар топтамасы) қоса отыра, көрсетілетін қызметті алушының өтінішін беру болып табылады:</w:t>
      </w:r>
    </w:p>
    <w:bookmarkEnd w:id="123"/>
    <w:bookmarkStart w:name="z139" w:id="124"/>
    <w:p>
      <w:pPr>
        <w:spacing w:after="0"/>
        <w:ind w:left="0"/>
        <w:jc w:val="both"/>
      </w:pPr>
      <w:r>
        <w:rPr>
          <w:rFonts w:ascii="Times New Roman"/>
          <w:b w:val="false"/>
          <w:i w:val="false"/>
          <w:color w:val="000000"/>
          <w:sz w:val="28"/>
        </w:rPr>
        <w:t>
       1) еркін нысандағы өтініш;</w:t>
      </w:r>
    </w:p>
    <w:bookmarkEnd w:id="124"/>
    <w:bookmarkStart w:name="z140" w:id="125"/>
    <w:p>
      <w:pPr>
        <w:spacing w:after="0"/>
        <w:ind w:left="0"/>
        <w:jc w:val="both"/>
      </w:pPr>
      <w:r>
        <w:rPr>
          <w:rFonts w:ascii="Times New Roman"/>
          <w:b w:val="false"/>
          <w:i w:val="false"/>
          <w:color w:val="000000"/>
          <w:sz w:val="28"/>
        </w:rPr>
        <w:t>
       2) барлық қосымшаларды қоса алғанда, барлауға немесе өндіруге байланысты емес жерасты құрылыстарын салуға және (немесе) пайдалануға арналған келісімшарттың жобасы (түпнұсқасы үш данада);</w:t>
      </w:r>
    </w:p>
    <w:bookmarkEnd w:id="125"/>
    <w:bookmarkStart w:name="z141" w:id="126"/>
    <w:p>
      <w:pPr>
        <w:spacing w:after="0"/>
        <w:ind w:left="0"/>
        <w:jc w:val="both"/>
      </w:pPr>
      <w:r>
        <w:rPr>
          <w:rFonts w:ascii="Times New Roman"/>
          <w:b w:val="false"/>
          <w:i w:val="false"/>
          <w:color w:val="000000"/>
          <w:sz w:val="28"/>
        </w:rPr>
        <w:t>
       3) тікелей келіссөздер хаттамасы.</w:t>
      </w:r>
    </w:p>
    <w:bookmarkEnd w:id="126"/>
    <w:bookmarkStart w:name="z142" w:id="127"/>
    <w:p>
      <w:pPr>
        <w:spacing w:after="0"/>
        <w:ind w:left="0"/>
        <w:jc w:val="both"/>
      </w:pPr>
      <w:r>
        <w:rPr>
          <w:rFonts w:ascii="Times New Roman"/>
          <w:b w:val="false"/>
          <w:i w:val="false"/>
          <w:color w:val="000000"/>
          <w:sz w:val="28"/>
        </w:rPr>
        <w:t>
      5. Мемлекеттік қызметті көрсету кезінде құрылымдық бөлімшелер қызметкерлерінің іс-қимылы, рәсім (іс-қимыл) тәртібі және олардың орындалу реттілігі, оның ішінде әрбір құрылымдық бөлімшелер бөлінісінде барлық рәсімдердің (іс-қимылдардың) өту кезеңдері:</w:t>
      </w:r>
    </w:p>
    <w:bookmarkEnd w:id="127"/>
    <w:bookmarkStart w:name="z143" w:id="128"/>
    <w:p>
      <w:pPr>
        <w:spacing w:after="0"/>
        <w:ind w:left="0"/>
        <w:jc w:val="both"/>
      </w:pPr>
      <w:r>
        <w:rPr>
          <w:rFonts w:ascii="Times New Roman"/>
          <w:b w:val="false"/>
          <w:i w:val="false"/>
          <w:color w:val="000000"/>
          <w:sz w:val="28"/>
        </w:rPr>
        <w:t>
      1-рәсім – көрсетілетін қызметті берушінің кеңсесі маманының көрсетілетін қызметті алушының құжаттар топтамасын қабылдауы және өтінішті тіркеуі, 15 (он бес) минут;</w:t>
      </w:r>
    </w:p>
    <w:bookmarkEnd w:id="128"/>
    <w:bookmarkStart w:name="z144" w:id="129"/>
    <w:p>
      <w:pPr>
        <w:spacing w:after="0"/>
        <w:ind w:left="0"/>
        <w:jc w:val="both"/>
      </w:pPr>
      <w:r>
        <w:rPr>
          <w:rFonts w:ascii="Times New Roman"/>
          <w:b w:val="false"/>
          <w:i w:val="false"/>
          <w:color w:val="000000"/>
          <w:sz w:val="28"/>
        </w:rPr>
        <w:t xml:space="preserve">
      2-рәсім – көрсетілетін қызметті берушінің кеңсесі маманының көрсетілетін қызметті берушінің басшысына бұрыштама ресімдеу үшін құжаттар топтамасын тапсыруы, 15 (он бес) минут; </w:t>
      </w:r>
    </w:p>
    <w:bookmarkEnd w:id="129"/>
    <w:bookmarkStart w:name="z145" w:id="130"/>
    <w:p>
      <w:pPr>
        <w:spacing w:after="0"/>
        <w:ind w:left="0"/>
        <w:jc w:val="both"/>
      </w:pPr>
      <w:r>
        <w:rPr>
          <w:rFonts w:ascii="Times New Roman"/>
          <w:b w:val="false"/>
          <w:i w:val="false"/>
          <w:color w:val="000000"/>
          <w:sz w:val="28"/>
        </w:rPr>
        <w:t>
      3-рәсім – көрсетілетін қызметті беруші басшысының бұрыштамасын ресімдеу және көрсетілетін қызметті берушінің жауапты маманына тапсыру, 4 (төрт) сағат;</w:t>
      </w:r>
    </w:p>
    <w:bookmarkEnd w:id="130"/>
    <w:bookmarkStart w:name="z146" w:id="131"/>
    <w:p>
      <w:pPr>
        <w:spacing w:after="0"/>
        <w:ind w:left="0"/>
        <w:jc w:val="both"/>
      </w:pPr>
      <w:r>
        <w:rPr>
          <w:rFonts w:ascii="Times New Roman"/>
          <w:b w:val="false"/>
          <w:i w:val="false"/>
          <w:color w:val="000000"/>
          <w:sz w:val="28"/>
        </w:rPr>
        <w:t xml:space="preserve">
      4-рәсім – көрсетілетін қызметті берушінің жауапты маманының ұсынылған құжаттар топтамасының толықтығын, сондай-ақ қойылған талаптарға сәйкестігін тексеруі және мемлекеттік қызмет көрсету нәтижесінің жобасын дайындауы, күнтізбелік 13 (он үш) күн; </w:t>
      </w:r>
    </w:p>
    <w:bookmarkEnd w:id="131"/>
    <w:bookmarkStart w:name="z147" w:id="132"/>
    <w:p>
      <w:pPr>
        <w:spacing w:after="0"/>
        <w:ind w:left="0"/>
        <w:jc w:val="both"/>
      </w:pPr>
      <w:r>
        <w:rPr>
          <w:rFonts w:ascii="Times New Roman"/>
          <w:b w:val="false"/>
          <w:i w:val="false"/>
          <w:color w:val="000000"/>
          <w:sz w:val="28"/>
        </w:rPr>
        <w:t>
      5-рәсім – мемлекеттік қызметті көрсету нәтижесінің жобасын көрсетілетін қызметті берушінің басшысына қол қоюға жіберу, 15 (он бес) минут;</w:t>
      </w:r>
    </w:p>
    <w:bookmarkEnd w:id="132"/>
    <w:bookmarkStart w:name="z148" w:id="133"/>
    <w:p>
      <w:pPr>
        <w:spacing w:after="0"/>
        <w:ind w:left="0"/>
        <w:jc w:val="both"/>
      </w:pPr>
      <w:r>
        <w:rPr>
          <w:rFonts w:ascii="Times New Roman"/>
          <w:b w:val="false"/>
          <w:i w:val="false"/>
          <w:color w:val="000000"/>
          <w:sz w:val="28"/>
        </w:rPr>
        <w:t>
      6-рәсім – көрсетілетін қызметті беруші басшысының мемлекеттік қызметті көрсету нәтижесінің жобасына қол қоюы, 4 (төрт) сағат;</w:t>
      </w:r>
    </w:p>
    <w:bookmarkEnd w:id="133"/>
    <w:bookmarkStart w:name="z149" w:id="134"/>
    <w:p>
      <w:pPr>
        <w:spacing w:after="0"/>
        <w:ind w:left="0"/>
        <w:jc w:val="both"/>
      </w:pPr>
      <w:r>
        <w:rPr>
          <w:rFonts w:ascii="Times New Roman"/>
          <w:b w:val="false"/>
          <w:i w:val="false"/>
          <w:color w:val="000000"/>
          <w:sz w:val="28"/>
        </w:rPr>
        <w:t>
      7-рәсім – мемлекеттік қызмет көрсету нәтижесін көрсетілетін қызметті беруші кеңсесінің маманына тапсыру, 15 (он бес) минут;</w:t>
      </w:r>
    </w:p>
    <w:bookmarkEnd w:id="134"/>
    <w:bookmarkStart w:name="z150" w:id="135"/>
    <w:p>
      <w:pPr>
        <w:spacing w:after="0"/>
        <w:ind w:left="0"/>
        <w:jc w:val="both"/>
      </w:pPr>
      <w:r>
        <w:rPr>
          <w:rFonts w:ascii="Times New Roman"/>
          <w:b w:val="false"/>
          <w:i w:val="false"/>
          <w:color w:val="000000"/>
          <w:sz w:val="28"/>
        </w:rPr>
        <w:t>
      8-рәсім – барлауға немесе өндіруге байланысты емес жерасты құрылыстарын салуға және (немесе) пайдалануға арналған келісімшартты көрсетілетін қызметті алушыға беру, 15 (он бес) минут.</w:t>
      </w:r>
    </w:p>
    <w:bookmarkEnd w:id="135"/>
    <w:bookmarkStart w:name="z151" w:id="136"/>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36"/>
    <w:bookmarkStart w:name="z152" w:id="137"/>
    <w:p>
      <w:pPr>
        <w:spacing w:after="0"/>
        <w:ind w:left="0"/>
        <w:jc w:val="both"/>
      </w:pPr>
      <w:r>
        <w:rPr>
          <w:rFonts w:ascii="Times New Roman"/>
          <w:b w:val="false"/>
          <w:i w:val="false"/>
          <w:color w:val="000000"/>
          <w:sz w:val="28"/>
        </w:rPr>
        <w:t>
      1) көрсетілетін қызметті алушының құжаттар топтамасын қабылдау және тіркеу;</w:t>
      </w:r>
    </w:p>
    <w:bookmarkEnd w:id="137"/>
    <w:bookmarkStart w:name="z153" w:id="138"/>
    <w:p>
      <w:pPr>
        <w:spacing w:after="0"/>
        <w:ind w:left="0"/>
        <w:jc w:val="both"/>
      </w:pPr>
      <w:r>
        <w:rPr>
          <w:rFonts w:ascii="Times New Roman"/>
          <w:b w:val="false"/>
          <w:i w:val="false"/>
          <w:color w:val="000000"/>
          <w:sz w:val="28"/>
        </w:rPr>
        <w:t>
      2) көрсетілетін қызметті беруші басшысының құжаттар топтамасын қабылдауы;</w:t>
      </w:r>
    </w:p>
    <w:bookmarkEnd w:id="138"/>
    <w:bookmarkStart w:name="z154" w:id="139"/>
    <w:p>
      <w:pPr>
        <w:spacing w:after="0"/>
        <w:ind w:left="0"/>
        <w:jc w:val="both"/>
      </w:pPr>
      <w:r>
        <w:rPr>
          <w:rFonts w:ascii="Times New Roman"/>
          <w:b w:val="false"/>
          <w:i w:val="false"/>
          <w:color w:val="000000"/>
          <w:sz w:val="28"/>
        </w:rPr>
        <w:t>
      3) көрсетілетін қызметті берушінің жауапты маманының көрсетілетін қызметті беруші басшысының бұрыштамасы бар құжаттар топтамасын қабылдауы;</w:t>
      </w:r>
    </w:p>
    <w:bookmarkEnd w:id="139"/>
    <w:bookmarkStart w:name="z155" w:id="140"/>
    <w:p>
      <w:pPr>
        <w:spacing w:after="0"/>
        <w:ind w:left="0"/>
        <w:jc w:val="both"/>
      </w:pPr>
      <w:r>
        <w:rPr>
          <w:rFonts w:ascii="Times New Roman"/>
          <w:b w:val="false"/>
          <w:i w:val="false"/>
          <w:color w:val="000000"/>
          <w:sz w:val="28"/>
        </w:rPr>
        <w:t>
      4) мемлекеттік қызметті көрсету нәтижесінің жобасы;</w:t>
      </w:r>
    </w:p>
    <w:bookmarkEnd w:id="140"/>
    <w:bookmarkStart w:name="z156" w:id="141"/>
    <w:p>
      <w:pPr>
        <w:spacing w:after="0"/>
        <w:ind w:left="0"/>
        <w:jc w:val="both"/>
      </w:pPr>
      <w:r>
        <w:rPr>
          <w:rFonts w:ascii="Times New Roman"/>
          <w:b w:val="false"/>
          <w:i w:val="false"/>
          <w:color w:val="000000"/>
          <w:sz w:val="28"/>
        </w:rPr>
        <w:t>
      5) көрсетілетін қызметті беруші басшысының мемлекеттік қызметті көрсету нәтижесінің жобасын алуы;</w:t>
      </w:r>
    </w:p>
    <w:bookmarkEnd w:id="141"/>
    <w:bookmarkStart w:name="z157" w:id="142"/>
    <w:p>
      <w:pPr>
        <w:spacing w:after="0"/>
        <w:ind w:left="0"/>
        <w:jc w:val="both"/>
      </w:pPr>
      <w:r>
        <w:rPr>
          <w:rFonts w:ascii="Times New Roman"/>
          <w:b w:val="false"/>
          <w:i w:val="false"/>
          <w:color w:val="000000"/>
          <w:sz w:val="28"/>
        </w:rPr>
        <w:t>
      6) мемлекеттік қызметті көрсету нәтижесіне қол қою;</w:t>
      </w:r>
    </w:p>
    <w:bookmarkEnd w:id="142"/>
    <w:bookmarkStart w:name="z158" w:id="143"/>
    <w:p>
      <w:pPr>
        <w:spacing w:after="0"/>
        <w:ind w:left="0"/>
        <w:jc w:val="both"/>
      </w:pPr>
      <w:r>
        <w:rPr>
          <w:rFonts w:ascii="Times New Roman"/>
          <w:b w:val="false"/>
          <w:i w:val="false"/>
          <w:color w:val="000000"/>
          <w:sz w:val="28"/>
        </w:rPr>
        <w:t>
      7) кеңсе қызметкерінің мемлекеттік қызметті көрсету нәтижесін алуы;</w:t>
      </w:r>
    </w:p>
    <w:bookmarkEnd w:id="143"/>
    <w:bookmarkStart w:name="z159" w:id="144"/>
    <w:p>
      <w:pPr>
        <w:spacing w:after="0"/>
        <w:ind w:left="0"/>
        <w:jc w:val="both"/>
      </w:pPr>
      <w:r>
        <w:rPr>
          <w:rFonts w:ascii="Times New Roman"/>
          <w:b w:val="false"/>
          <w:i w:val="false"/>
          <w:color w:val="000000"/>
          <w:sz w:val="28"/>
        </w:rPr>
        <w:t>
      8) көрсетілетін қызметті алушының барлауға немесе өндіруге байланысты емес жерасты құрылыстарын салуға және (немесе) пайдалануға арналған келісімшартын алуы.</w:t>
      </w:r>
    </w:p>
    <w:bookmarkEnd w:id="144"/>
    <w:bookmarkStart w:name="z160" w:id="14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45"/>
    <w:bookmarkStart w:name="z161" w:id="14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46"/>
    <w:bookmarkStart w:name="z162" w:id="147"/>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47"/>
    <w:bookmarkStart w:name="z163" w:id="148"/>
    <w:p>
      <w:pPr>
        <w:spacing w:after="0"/>
        <w:ind w:left="0"/>
        <w:jc w:val="both"/>
      </w:pPr>
      <w:r>
        <w:rPr>
          <w:rFonts w:ascii="Times New Roman"/>
          <w:b w:val="false"/>
          <w:i w:val="false"/>
          <w:color w:val="000000"/>
          <w:sz w:val="28"/>
        </w:rPr>
        <w:t>
      2) көрсетілетін қызметті берушінің басшысы;</w:t>
      </w:r>
    </w:p>
    <w:bookmarkEnd w:id="148"/>
    <w:bookmarkStart w:name="z164" w:id="149"/>
    <w:p>
      <w:pPr>
        <w:spacing w:after="0"/>
        <w:ind w:left="0"/>
        <w:jc w:val="both"/>
      </w:pPr>
      <w:r>
        <w:rPr>
          <w:rFonts w:ascii="Times New Roman"/>
          <w:b w:val="false"/>
          <w:i w:val="false"/>
          <w:color w:val="000000"/>
          <w:sz w:val="28"/>
        </w:rPr>
        <w:t>
      3) көрсетілетін қызметті берушінің жауапты маманы.</w:t>
      </w:r>
    </w:p>
    <w:bookmarkEnd w:id="149"/>
    <w:bookmarkStart w:name="z165" w:id="150"/>
    <w:p>
      <w:pPr>
        <w:spacing w:after="0"/>
        <w:ind w:left="0"/>
        <w:jc w:val="both"/>
      </w:pPr>
      <w:r>
        <w:rPr>
          <w:rFonts w:ascii="Times New Roman"/>
          <w:b w:val="false"/>
          <w:i w:val="false"/>
          <w:color w:val="000000"/>
          <w:sz w:val="28"/>
        </w:rPr>
        <w:t>
      8. Әрбір іс-қимылдың ұзақтығы көрсетіле отыра, құрылымдық бөлімшелер (қызметкерлер) арасындағы рәсімдердің (іс-қимылдардың) реттілігін сипаттау:</w:t>
      </w:r>
    </w:p>
    <w:bookmarkEnd w:id="150"/>
    <w:bookmarkStart w:name="z166" w:id="151"/>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алушыдан құжаттар топтамасын қабылдайды, тіркейді, 15 (он бес) минут және көрсетілетін қызметті берушінің басшысына құжаттар топтамасын тапсырады, 15 (он бес) минут;</w:t>
      </w:r>
    </w:p>
    <w:bookmarkEnd w:id="151"/>
    <w:bookmarkStart w:name="z167" w:id="152"/>
    <w:p>
      <w:pPr>
        <w:spacing w:after="0"/>
        <w:ind w:left="0"/>
        <w:jc w:val="both"/>
      </w:pPr>
      <w:r>
        <w:rPr>
          <w:rFonts w:ascii="Times New Roman"/>
          <w:b w:val="false"/>
          <w:i w:val="false"/>
          <w:color w:val="000000"/>
          <w:sz w:val="28"/>
        </w:rPr>
        <w:t>
      2) көрсетілетін қызметті берушінің басшысы бұрыштама ресімдейді және көрсетілетін қызметті берушінің жауапты маманына тапсырады, 4 (төрт) сағат;</w:t>
      </w:r>
    </w:p>
    <w:bookmarkEnd w:id="152"/>
    <w:bookmarkStart w:name="z168" w:id="153"/>
    <w:p>
      <w:pPr>
        <w:spacing w:after="0"/>
        <w:ind w:left="0"/>
        <w:jc w:val="both"/>
      </w:pPr>
      <w:r>
        <w:rPr>
          <w:rFonts w:ascii="Times New Roman"/>
          <w:b w:val="false"/>
          <w:i w:val="false"/>
          <w:color w:val="000000"/>
          <w:sz w:val="28"/>
        </w:rPr>
        <w:t>
      3) көрсетілетін қызметті берушінің жауапты маманы ұсынылған құжаттар топтамасының толықтығын, сондай-ақ қойылған талаптарға сәйкестігін тексереді және мемлекеттік қызметті көрсету нәтижесінің жобасын дайындайды, күнтізбелік 13 (он үш) күн, содан кейін көрсетілетін қызметті берушінің басшысына қол қоюға мемлекеттік қызметті көрсету нәтижесінің жобасын жібереді, 15 (он бес) минут;</w:t>
      </w:r>
    </w:p>
    <w:bookmarkEnd w:id="153"/>
    <w:bookmarkStart w:name="z169" w:id="154"/>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нәтижесінің жобасымен танысады, оған қол қояды және көрсетілетін қызметті беруші кеңсесінің қызметкеріне тапсырады, 4 (төрт) сағат;</w:t>
      </w:r>
    </w:p>
    <w:bookmarkEnd w:id="154"/>
    <w:bookmarkStart w:name="z170" w:id="155"/>
    <w:p>
      <w:pPr>
        <w:spacing w:after="0"/>
        <w:ind w:left="0"/>
        <w:jc w:val="both"/>
      </w:pPr>
      <w:r>
        <w:rPr>
          <w:rFonts w:ascii="Times New Roman"/>
          <w:b w:val="false"/>
          <w:i w:val="false"/>
          <w:color w:val="000000"/>
          <w:sz w:val="28"/>
        </w:rPr>
        <w:t>
      5) көрсетілетін қызметті беруші кеңсесінің қызметкері көрсетілетін қызметті алушыға барлауға немесе өндіруге байланысты емес жерасты құрылыстарын салуға және (немесе) пайдалануға арналған келісімшартын береді, 15 (он бес) минут.</w:t>
      </w:r>
    </w:p>
    <w:bookmarkEnd w:id="155"/>
    <w:bookmarkStart w:name="z171" w:id="156"/>
    <w:p>
      <w:pPr>
        <w:spacing w:after="0"/>
        <w:ind w:left="0"/>
        <w:jc w:val="both"/>
      </w:pPr>
      <w:r>
        <w:rPr>
          <w:rFonts w:ascii="Times New Roman"/>
          <w:b w:val="false"/>
          <w:i w:val="false"/>
          <w:color w:val="000000"/>
          <w:sz w:val="28"/>
        </w:rPr>
        <w:t xml:space="preserve">
      9. Әрбір рәсімнің (іс-қимылдың) ұзақтығы көрсетіле отырып, құрылымдық бөлімшелер (қызметкерлер) арасындағы рәсімдердің (іс-қимылдардың) реттілігін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әрбір іс-қимылдың (рәсімнің) өтуі мемлекеттік қызметті көрсету бизнес-процесстерінің анықтамалығында келтірілген.</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регламентіне 1-қосымша </w:t>
            </w:r>
          </w:p>
        </w:tc>
      </w:tr>
    </w:tbl>
    <w:bookmarkStart w:name="z173" w:id="157"/>
    <w:p>
      <w:pPr>
        <w:spacing w:after="0"/>
        <w:ind w:left="0"/>
        <w:jc w:val="left"/>
      </w:pPr>
      <w:r>
        <w:rPr>
          <w:rFonts w:ascii="Times New Roman"/>
          <w:b/>
          <w:i w:val="false"/>
          <w:color w:val="000000"/>
        </w:rPr>
        <w:t xml:space="preserve"> Көрсетілетін қызметті берушінің атауы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2078"/>
        <w:gridCol w:w="9637"/>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Р/с №</w:t>
            </w:r>
          </w:p>
          <w:bookmarkEnd w:id="158"/>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1</w:t>
            </w:r>
          </w:p>
          <w:bookmarkEnd w:id="159"/>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0"/>
          <w:p>
            <w:pPr>
              <w:spacing w:after="20"/>
              <w:ind w:left="20"/>
              <w:jc w:val="both"/>
            </w:pPr>
            <w:r>
              <w:rPr>
                <w:rFonts w:ascii="Times New Roman"/>
                <w:b w:val="false"/>
                <w:i w:val="false"/>
                <w:color w:val="000000"/>
                <w:sz w:val="20"/>
              </w:rPr>
              <w:t>
1</w:t>
            </w:r>
          </w:p>
          <w:bookmarkEnd w:id="160"/>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индустриялық-инновациялық даму басқармасы" мемлекеттік мекемесі</w:t>
            </w:r>
            <w:r>
              <w:br/>
            </w:r>
            <w:r>
              <w:rPr>
                <w:rFonts w:ascii="Times New Roman"/>
                <w:b w:val="false"/>
                <w:i w:val="false"/>
                <w:color w:val="000000"/>
                <w:sz w:val="20"/>
              </w:rPr>
              <w:t>
Петропавл қаласы, Қазақстан Конституциясы көшесі, 58</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күндерінен басқа, </w:t>
            </w:r>
            <w:r>
              <w:br/>
            </w:r>
            <w:r>
              <w:rPr>
                <w:rFonts w:ascii="Times New Roman"/>
                <w:b w:val="false"/>
                <w:i w:val="false"/>
                <w:color w:val="000000"/>
                <w:sz w:val="20"/>
              </w:rPr>
              <w:t>
дүйсенбі-жұма аралығында сағат 9-00-ден 18-30-ға дейін, түскі үзіліс сағат 13-00-ден 14-30-ға дейін.</w:t>
            </w:r>
            <w:r>
              <w:br/>
            </w:r>
            <w:r>
              <w:rPr>
                <w:rFonts w:ascii="Times New Roman"/>
                <w:b w:val="false"/>
                <w:i w:val="false"/>
                <w:color w:val="000000"/>
                <w:sz w:val="20"/>
              </w:rPr>
              <w:t>
Өтінішті қабылдау және мемлекеттік қызметті көрсету нәтижесін беру сағат 9-00-ден 17-30-ға дейін, түскі үзіліс сағат 13-00-ден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регламентіне 2-қосымша</w:t>
            </w:r>
          </w:p>
        </w:tc>
      </w:tr>
    </w:tbl>
    <w:bookmarkStart w:name="z178" w:id="161"/>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келісімшарттар жасасу" мемлекеттік қызметін көрсетудің бизнес-процесстерінің анықтамалығы</w:t>
      </w:r>
    </w:p>
    <w:bookmarkEnd w:id="161"/>
    <w:bookmarkStart w:name="z179"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0" w:id="163"/>
    <w:p>
      <w:pPr>
        <w:spacing w:after="0"/>
        <w:ind w:left="0"/>
        <w:jc w:val="both"/>
      </w:pPr>
      <w:r>
        <w:rPr>
          <w:rFonts w:ascii="Times New Roman"/>
          <w:b w:val="false"/>
          <w:i w:val="false"/>
          <w:color w:val="000000"/>
          <w:sz w:val="28"/>
        </w:rPr>
        <w:t>
      Шартты белгілер:</w:t>
      </w:r>
    </w:p>
    <w:bookmarkEnd w:id="163"/>
    <w:bookmarkStart w:name="z181"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64008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008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08 желтоқсандағы № 476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04 қыркүйектегі № 342 қаулысымен бекітілген</w:t>
            </w:r>
          </w:p>
        </w:tc>
      </w:tr>
    </w:tbl>
    <w:bookmarkStart w:name="z184" w:id="165"/>
    <w:p>
      <w:pPr>
        <w:spacing w:after="0"/>
        <w:ind w:left="0"/>
        <w:jc w:val="left"/>
      </w:pPr>
      <w:r>
        <w:rPr>
          <w:rFonts w:ascii="Times New Roman"/>
          <w:b/>
          <w:i w:val="false"/>
          <w:color w:val="000000"/>
        </w:rPr>
        <w:t xml:space="preserve">  "Болашақ құрылыс учаскелері астындағы жер қойнауында пайдалы қазбалардың жоқтығы немесе оның аз мөлшерде екендігі туралы қорытынды беру" мемлекеттік көрсетілетін қызмет регламенті</w:t>
      </w:r>
    </w:p>
    <w:bookmarkEnd w:id="165"/>
    <w:bookmarkStart w:name="z185" w:id="166"/>
    <w:p>
      <w:pPr>
        <w:spacing w:after="0"/>
        <w:ind w:left="0"/>
        <w:jc w:val="left"/>
      </w:pPr>
      <w:r>
        <w:rPr>
          <w:rFonts w:ascii="Times New Roman"/>
          <w:b/>
          <w:i w:val="false"/>
          <w:color w:val="000000"/>
        </w:rPr>
        <w:t xml:space="preserve"> 1. Жалпы ережелер</w:t>
      </w:r>
    </w:p>
    <w:bookmarkEnd w:id="166"/>
    <w:bookmarkStart w:name="z186" w:id="167"/>
    <w:p>
      <w:pPr>
        <w:spacing w:after="0"/>
        <w:ind w:left="0"/>
        <w:jc w:val="both"/>
      </w:pPr>
      <w:r>
        <w:rPr>
          <w:rFonts w:ascii="Times New Roman"/>
          <w:b w:val="false"/>
          <w:i w:val="false"/>
          <w:color w:val="000000"/>
          <w:sz w:val="28"/>
        </w:rPr>
        <w:t xml:space="preserve">
      1. Осы "Болашақ құрылыс учаскелері астындағы жер қойнауында пайдалы қазбалардың жоқтығы немесе оның аз мөлшерде екендігі туралы қорытынды беру" мемлекеттік көрсетілетін қызмет регламенті "Геология және су ресурстарын пайдалану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11452 болып тіркелген) бекітілген "Болашақ құрылыс учаскелері астындағы жер қойнауында пайдалы қазбалардың жоқтығы немесе оның аз мөлшерде екендігі туралы қорытынды беру" мемлекеттік көрсетілетін қызмет стандарты негізінде әзірленді. </w:t>
      </w:r>
    </w:p>
    <w:bookmarkEnd w:id="167"/>
    <w:bookmarkStart w:name="z187" w:id="168"/>
    <w:p>
      <w:pPr>
        <w:spacing w:after="0"/>
        <w:ind w:left="0"/>
        <w:jc w:val="both"/>
      </w:pPr>
      <w:r>
        <w:rPr>
          <w:rFonts w:ascii="Times New Roman"/>
          <w:b w:val="false"/>
          <w:i w:val="false"/>
          <w:color w:val="000000"/>
          <w:sz w:val="28"/>
        </w:rPr>
        <w:t xml:space="preserve">
      "Болашақ құрылыс учаскелері астындағы жер қойнауында пайдалы қазбалардың жоқтығы немесе оның аз мөлшерде екендігі туралы қорытынды беру" мемлекеттік көрсетілетін қызметін (бұдан әрі - мемлекеттік көрсетілетін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p>
    <w:bookmarkEnd w:id="168"/>
    <w:bookmarkStart w:name="z188" w:id="16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69"/>
    <w:bookmarkStart w:name="z189" w:id="170"/>
    <w:p>
      <w:pPr>
        <w:spacing w:after="0"/>
        <w:ind w:left="0"/>
        <w:jc w:val="both"/>
      </w:pPr>
      <w:r>
        <w:rPr>
          <w:rFonts w:ascii="Times New Roman"/>
          <w:b w:val="false"/>
          <w:i w:val="false"/>
          <w:color w:val="000000"/>
          <w:sz w:val="28"/>
        </w:rPr>
        <w:t>
      көрсетілетін қызметті берушінің кеңсесі;</w:t>
      </w:r>
    </w:p>
    <w:bookmarkEnd w:id="170"/>
    <w:bookmarkStart w:name="z190" w:id="171"/>
    <w:p>
      <w:pPr>
        <w:spacing w:after="0"/>
        <w:ind w:left="0"/>
        <w:jc w:val="both"/>
      </w:pPr>
      <w:r>
        <w:rPr>
          <w:rFonts w:ascii="Times New Roman"/>
          <w:b w:val="false"/>
          <w:i w:val="false"/>
          <w:color w:val="000000"/>
          <w:sz w:val="28"/>
        </w:rPr>
        <w:t>
      www.egov.kz "электрондық үкіметтің" веб-порталы (бұдан әрі – портал) арқылы жүзеге асырылады.</w:t>
      </w:r>
    </w:p>
    <w:bookmarkEnd w:id="171"/>
    <w:bookmarkStart w:name="z191" w:id="172"/>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72"/>
    <w:bookmarkStart w:name="z192" w:id="173"/>
    <w:p>
      <w:pPr>
        <w:spacing w:after="0"/>
        <w:ind w:left="0"/>
        <w:jc w:val="both"/>
      </w:pPr>
      <w:r>
        <w:rPr>
          <w:rFonts w:ascii="Times New Roman"/>
          <w:b w:val="false"/>
          <w:i w:val="false"/>
          <w:color w:val="000000"/>
          <w:sz w:val="28"/>
        </w:rPr>
        <w:t xml:space="preserve">
      3. Мемлекеттік қызметті көрсету нәтижесі: болашақ құрылыс учаскесі астындағы жер қойнауында пайдалы қазбалардың жоқ немесе оның аз мөлшерде екендігі туралы қорытынды (бұдан әрі - қорытынды). </w:t>
      </w:r>
    </w:p>
    <w:bookmarkEnd w:id="173"/>
    <w:bookmarkStart w:name="z193" w:id="174"/>
    <w:p>
      <w:pPr>
        <w:spacing w:after="0"/>
        <w:ind w:left="0"/>
        <w:jc w:val="both"/>
      </w:pPr>
      <w:r>
        <w:rPr>
          <w:rFonts w:ascii="Times New Roman"/>
          <w:b w:val="false"/>
          <w:i w:val="false"/>
          <w:color w:val="000000"/>
          <w:sz w:val="28"/>
        </w:rPr>
        <w:t>
      Мемлекеттік көрсетілетін қызмет нәтижесін беру нысаны: электрондық түрінде.</w:t>
      </w:r>
    </w:p>
    <w:bookmarkEnd w:id="174"/>
    <w:bookmarkStart w:name="z194" w:id="17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 </w:t>
      </w:r>
    </w:p>
    <w:bookmarkEnd w:id="175"/>
    <w:bookmarkStart w:name="z195" w:id="176"/>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мына құжаттарды (бұдан әрі – құжаттар топтамасы) қоса отыра, көрсетілетін қызметті алушының өтінімін беру болып табылады: </w:t>
      </w:r>
    </w:p>
    <w:bookmarkEnd w:id="176"/>
    <w:bookmarkStart w:name="z196" w:id="177"/>
    <w:p>
      <w:pPr>
        <w:spacing w:after="0"/>
        <w:ind w:left="0"/>
        <w:jc w:val="both"/>
      </w:pPr>
      <w:r>
        <w:rPr>
          <w:rFonts w:ascii="Times New Roman"/>
          <w:b w:val="false"/>
          <w:i w:val="false"/>
          <w:color w:val="000000"/>
          <w:sz w:val="28"/>
        </w:rPr>
        <w:t>
      1) көрсетілетін қызметті берушіге:</w:t>
      </w:r>
    </w:p>
    <w:bookmarkEnd w:id="177"/>
    <w:bookmarkStart w:name="z197" w:id="178"/>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өтінім;</w:t>
      </w:r>
    </w:p>
    <w:bookmarkEnd w:id="178"/>
    <w:bookmarkStart w:name="z198" w:id="179"/>
    <w:p>
      <w:pPr>
        <w:spacing w:after="0"/>
        <w:ind w:left="0"/>
        <w:jc w:val="both"/>
      </w:pPr>
      <w:r>
        <w:rPr>
          <w:rFonts w:ascii="Times New Roman"/>
          <w:b w:val="false"/>
          <w:i w:val="false"/>
          <w:color w:val="000000"/>
          <w:sz w:val="28"/>
        </w:rPr>
        <w:t>
      өкілдің жеке куәлігі және өкілеттігін растайтын құжаттар (сәйкестендіру үшін);</w:t>
      </w:r>
    </w:p>
    <w:bookmarkEnd w:id="179"/>
    <w:bookmarkStart w:name="z199" w:id="180"/>
    <w:p>
      <w:pPr>
        <w:spacing w:after="0"/>
        <w:ind w:left="0"/>
        <w:jc w:val="both"/>
      </w:pPr>
      <w:r>
        <w:rPr>
          <w:rFonts w:ascii="Times New Roman"/>
          <w:b w:val="false"/>
          <w:i w:val="false"/>
          <w:color w:val="000000"/>
          <w:sz w:val="28"/>
        </w:rPr>
        <w:t xml:space="preserve">
      2) порталға: </w:t>
      </w:r>
    </w:p>
    <w:bookmarkEnd w:id="180"/>
    <w:bookmarkStart w:name="z200" w:id="181"/>
    <w:p>
      <w:pPr>
        <w:spacing w:after="0"/>
        <w:ind w:left="0"/>
        <w:jc w:val="both"/>
      </w:pPr>
      <w:r>
        <w:rPr>
          <w:rFonts w:ascii="Times New Roman"/>
          <w:b w:val="false"/>
          <w:i w:val="false"/>
          <w:color w:val="000000"/>
          <w:sz w:val="28"/>
        </w:rPr>
        <w:t>
      осы регламентке 2-қосымшаға сәйкес электрондық құжат нысанындағы өтінімі.</w:t>
      </w:r>
    </w:p>
    <w:bookmarkEnd w:id="181"/>
    <w:bookmarkStart w:name="z201" w:id="182"/>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туралы мәліметті көрсетілетін қызметті беруші "электрондық үкімет" шлюзі арқылы тиісті мемлекеттік ақпараттық жүйелерден алады.</w:t>
      </w:r>
    </w:p>
    <w:bookmarkEnd w:id="182"/>
    <w:bookmarkStart w:name="z202" w:id="183"/>
    <w:p>
      <w:pPr>
        <w:spacing w:after="0"/>
        <w:ind w:left="0"/>
        <w:jc w:val="both"/>
      </w:pPr>
      <w:r>
        <w:rPr>
          <w:rFonts w:ascii="Times New Roman"/>
          <w:b w:val="false"/>
          <w:i w:val="false"/>
          <w:color w:val="000000"/>
          <w:sz w:val="28"/>
        </w:rPr>
        <w:t>
      5. Мемлекеттік қызметті көрсету кезеңдері:</w:t>
      </w:r>
    </w:p>
    <w:bookmarkEnd w:id="183"/>
    <w:bookmarkStart w:name="z203" w:id="184"/>
    <w:p>
      <w:pPr>
        <w:spacing w:after="0"/>
        <w:ind w:left="0"/>
        <w:jc w:val="both"/>
      </w:pPr>
      <w:r>
        <w:rPr>
          <w:rFonts w:ascii="Times New Roman"/>
          <w:b w:val="false"/>
          <w:i w:val="false"/>
          <w:color w:val="000000"/>
          <w:sz w:val="28"/>
        </w:rPr>
        <w:t>
      1) қабылданған құжаттарды көрсетілетін қызметті берушінің кеңсе маманы тіркейді, көрсетілетін қызметті берушінің басшылығына жолданады, 15 (он бес) минут;</w:t>
      </w:r>
    </w:p>
    <w:bookmarkEnd w:id="184"/>
    <w:bookmarkStart w:name="z204" w:id="185"/>
    <w:p>
      <w:pPr>
        <w:spacing w:after="0"/>
        <w:ind w:left="0"/>
        <w:jc w:val="both"/>
      </w:pPr>
      <w:r>
        <w:rPr>
          <w:rFonts w:ascii="Times New Roman"/>
          <w:b w:val="false"/>
          <w:i w:val="false"/>
          <w:color w:val="000000"/>
          <w:sz w:val="28"/>
        </w:rPr>
        <w:t>
      2) көрсетілетін қызметті беруші басшылықтың қарары бар құжаттар жауапты құрылымдық бөлімшеге жіберіледі, 1 (бір) жұмыс күн;</w:t>
      </w:r>
    </w:p>
    <w:bookmarkEnd w:id="185"/>
    <w:bookmarkStart w:name="z205" w:id="186"/>
    <w:p>
      <w:pPr>
        <w:spacing w:after="0"/>
        <w:ind w:left="0"/>
        <w:jc w:val="both"/>
      </w:pPr>
      <w:r>
        <w:rPr>
          <w:rFonts w:ascii="Times New Roman"/>
          <w:b w:val="false"/>
          <w:i w:val="false"/>
          <w:color w:val="000000"/>
          <w:sz w:val="28"/>
        </w:rPr>
        <w:t>
      3) құрылымдық бөлімше басшысы қабылданған құжаттарды қарау үшін жауапты орындаушыны айқындайды, 1 (бір) жұмыс күн;</w:t>
      </w:r>
    </w:p>
    <w:bookmarkEnd w:id="186"/>
    <w:bookmarkStart w:name="z206" w:id="187"/>
    <w:p>
      <w:pPr>
        <w:spacing w:after="0"/>
        <w:ind w:left="0"/>
        <w:jc w:val="both"/>
      </w:pPr>
      <w:r>
        <w:rPr>
          <w:rFonts w:ascii="Times New Roman"/>
          <w:b w:val="false"/>
          <w:i w:val="false"/>
          <w:color w:val="000000"/>
          <w:sz w:val="28"/>
        </w:rPr>
        <w:t>
      4) құрылымдық бөлімшенің жауапты орындаушысы ұсынылған құжаттардың толықтығын қарайды, қорытынды жобасын ресімдейді, 9 (тоғыз) жұмыс күн;</w:t>
      </w:r>
    </w:p>
    <w:bookmarkEnd w:id="187"/>
    <w:bookmarkStart w:name="z207" w:id="188"/>
    <w:p>
      <w:pPr>
        <w:spacing w:after="0"/>
        <w:ind w:left="0"/>
        <w:jc w:val="both"/>
      </w:pPr>
      <w:r>
        <w:rPr>
          <w:rFonts w:ascii="Times New Roman"/>
          <w:b w:val="false"/>
          <w:i w:val="false"/>
          <w:color w:val="000000"/>
          <w:sz w:val="28"/>
        </w:rPr>
        <w:t>
      5) құрылымдық бөлімше басшысы қорытынды жобасын қарайды, 1 (бір) жұмыс күн;</w:t>
      </w:r>
    </w:p>
    <w:bookmarkEnd w:id="188"/>
    <w:bookmarkStart w:name="z208" w:id="189"/>
    <w:p>
      <w:pPr>
        <w:spacing w:after="0"/>
        <w:ind w:left="0"/>
        <w:jc w:val="both"/>
      </w:pPr>
      <w:r>
        <w:rPr>
          <w:rFonts w:ascii="Times New Roman"/>
          <w:b w:val="false"/>
          <w:i w:val="false"/>
          <w:color w:val="000000"/>
          <w:sz w:val="28"/>
        </w:rPr>
        <w:t>
      6) көрсетілетін қызметті берушінің басшысы қорытындыға қол қояды, 1 (бір) жұмыс күн;</w:t>
      </w:r>
    </w:p>
    <w:bookmarkEnd w:id="189"/>
    <w:bookmarkStart w:name="z209" w:id="190"/>
    <w:p>
      <w:pPr>
        <w:spacing w:after="0"/>
        <w:ind w:left="0"/>
        <w:jc w:val="both"/>
      </w:pPr>
      <w:r>
        <w:rPr>
          <w:rFonts w:ascii="Times New Roman"/>
          <w:b w:val="false"/>
          <w:i w:val="false"/>
          <w:color w:val="000000"/>
          <w:sz w:val="28"/>
        </w:rPr>
        <w:t xml:space="preserve">
      7) кеңсе қызметкері қорытындыны мөрмен растайды, тіркейді және көрсетілетін қызметті алушының (сенімхат бойынша оның өкілінің) қолына береді, 15 (он бес) минут </w:t>
      </w:r>
    </w:p>
    <w:bookmarkEnd w:id="190"/>
    <w:bookmarkStart w:name="z210" w:id="19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91"/>
    <w:bookmarkStart w:name="z211" w:id="192"/>
    <w:p>
      <w:pPr>
        <w:spacing w:after="0"/>
        <w:ind w:left="0"/>
        <w:jc w:val="both"/>
      </w:pPr>
      <w:r>
        <w:rPr>
          <w:rFonts w:ascii="Times New Roman"/>
          <w:b w:val="false"/>
          <w:i w:val="false"/>
          <w:color w:val="000000"/>
          <w:sz w:val="28"/>
        </w:rPr>
        <w:t>
      1) көрсетілетін қызметті берушінің кеңсе маманының көрсетілетін қызметті алушының құжаттар топтамасын қабылдауы және тіркеуі;</w:t>
      </w:r>
    </w:p>
    <w:bookmarkEnd w:id="192"/>
    <w:bookmarkStart w:name="z212" w:id="193"/>
    <w:p>
      <w:pPr>
        <w:spacing w:after="0"/>
        <w:ind w:left="0"/>
        <w:jc w:val="both"/>
      </w:pPr>
      <w:r>
        <w:rPr>
          <w:rFonts w:ascii="Times New Roman"/>
          <w:b w:val="false"/>
          <w:i w:val="false"/>
          <w:color w:val="000000"/>
          <w:sz w:val="28"/>
        </w:rPr>
        <w:t>
      2) көрсетілетін қызметті беруші басшысының құжаттар топтамасын алуы;</w:t>
      </w:r>
    </w:p>
    <w:bookmarkEnd w:id="193"/>
    <w:bookmarkStart w:name="z213" w:id="194"/>
    <w:p>
      <w:pPr>
        <w:spacing w:after="0"/>
        <w:ind w:left="0"/>
        <w:jc w:val="both"/>
      </w:pPr>
      <w:r>
        <w:rPr>
          <w:rFonts w:ascii="Times New Roman"/>
          <w:b w:val="false"/>
          <w:i w:val="false"/>
          <w:color w:val="000000"/>
          <w:sz w:val="28"/>
        </w:rPr>
        <w:t>
      3) құрылымдық бөлімше басшысының құжаттар топтамасын алуы;</w:t>
      </w:r>
    </w:p>
    <w:bookmarkEnd w:id="194"/>
    <w:bookmarkStart w:name="z214" w:id="195"/>
    <w:p>
      <w:pPr>
        <w:spacing w:after="0"/>
        <w:ind w:left="0"/>
        <w:jc w:val="both"/>
      </w:pPr>
      <w:r>
        <w:rPr>
          <w:rFonts w:ascii="Times New Roman"/>
          <w:b w:val="false"/>
          <w:i w:val="false"/>
          <w:color w:val="000000"/>
          <w:sz w:val="28"/>
        </w:rPr>
        <w:t>
      4) көрсетілетін қызметті берушінің жауапты маманының көрсетілетін қызметті берушінің құрылымдық бөлімше басшысының бұрыштамасы бар құжаттар топтамасын алуы;</w:t>
      </w:r>
    </w:p>
    <w:bookmarkEnd w:id="195"/>
    <w:bookmarkStart w:name="z215" w:id="196"/>
    <w:p>
      <w:pPr>
        <w:spacing w:after="0"/>
        <w:ind w:left="0"/>
        <w:jc w:val="both"/>
      </w:pPr>
      <w:r>
        <w:rPr>
          <w:rFonts w:ascii="Times New Roman"/>
          <w:b w:val="false"/>
          <w:i w:val="false"/>
          <w:color w:val="000000"/>
          <w:sz w:val="28"/>
        </w:rPr>
        <w:t>
      5) көрсетілетін қызметті берушінің құрылымдық бөлімше басшысының қорытынды жобасын алуы;</w:t>
      </w:r>
    </w:p>
    <w:bookmarkEnd w:id="196"/>
    <w:bookmarkStart w:name="z216" w:id="197"/>
    <w:p>
      <w:pPr>
        <w:spacing w:after="0"/>
        <w:ind w:left="0"/>
        <w:jc w:val="both"/>
      </w:pPr>
      <w:r>
        <w:rPr>
          <w:rFonts w:ascii="Times New Roman"/>
          <w:b w:val="false"/>
          <w:i w:val="false"/>
          <w:color w:val="000000"/>
          <w:sz w:val="28"/>
        </w:rPr>
        <w:t>
      6) көрсетілетін қызметті беруші басшысының қорытындыға қол қоюы;</w:t>
      </w:r>
    </w:p>
    <w:bookmarkEnd w:id="197"/>
    <w:bookmarkStart w:name="z217" w:id="198"/>
    <w:p>
      <w:pPr>
        <w:spacing w:after="0"/>
        <w:ind w:left="0"/>
        <w:jc w:val="both"/>
      </w:pPr>
      <w:r>
        <w:rPr>
          <w:rFonts w:ascii="Times New Roman"/>
          <w:b w:val="false"/>
          <w:i w:val="false"/>
          <w:color w:val="000000"/>
          <w:sz w:val="28"/>
        </w:rPr>
        <w:t>
      7) кеңсе қызметкерінің нәтижені алуы және көрсетілетін қызметті алушыға беруі.</w:t>
      </w:r>
    </w:p>
    <w:bookmarkEnd w:id="198"/>
    <w:bookmarkStart w:name="z218" w:id="19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99"/>
    <w:bookmarkStart w:name="z219" w:id="20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00"/>
    <w:bookmarkStart w:name="z220" w:id="201"/>
    <w:p>
      <w:pPr>
        <w:spacing w:after="0"/>
        <w:ind w:left="0"/>
        <w:jc w:val="both"/>
      </w:pPr>
      <w:r>
        <w:rPr>
          <w:rFonts w:ascii="Times New Roman"/>
          <w:b w:val="false"/>
          <w:i w:val="false"/>
          <w:color w:val="000000"/>
          <w:sz w:val="28"/>
        </w:rPr>
        <w:t>
      1) кеңсе қызметкері;</w:t>
      </w:r>
    </w:p>
    <w:bookmarkEnd w:id="201"/>
    <w:bookmarkStart w:name="z221" w:id="202"/>
    <w:p>
      <w:pPr>
        <w:spacing w:after="0"/>
        <w:ind w:left="0"/>
        <w:jc w:val="both"/>
      </w:pPr>
      <w:r>
        <w:rPr>
          <w:rFonts w:ascii="Times New Roman"/>
          <w:b w:val="false"/>
          <w:i w:val="false"/>
          <w:color w:val="000000"/>
          <w:sz w:val="28"/>
        </w:rPr>
        <w:t>
      2) көрсетілетін қызметті берушінің басшылығы;</w:t>
      </w:r>
    </w:p>
    <w:bookmarkEnd w:id="202"/>
    <w:bookmarkStart w:name="z222" w:id="203"/>
    <w:p>
      <w:pPr>
        <w:spacing w:after="0"/>
        <w:ind w:left="0"/>
        <w:jc w:val="both"/>
      </w:pPr>
      <w:r>
        <w:rPr>
          <w:rFonts w:ascii="Times New Roman"/>
          <w:b w:val="false"/>
          <w:i w:val="false"/>
          <w:color w:val="000000"/>
          <w:sz w:val="28"/>
        </w:rPr>
        <w:t>
      3) құрылымдық бөлімше басшысы;</w:t>
      </w:r>
    </w:p>
    <w:bookmarkEnd w:id="203"/>
    <w:bookmarkStart w:name="z223" w:id="204"/>
    <w:p>
      <w:pPr>
        <w:spacing w:after="0"/>
        <w:ind w:left="0"/>
        <w:jc w:val="both"/>
      </w:pPr>
      <w:r>
        <w:rPr>
          <w:rFonts w:ascii="Times New Roman"/>
          <w:b w:val="false"/>
          <w:i w:val="false"/>
          <w:color w:val="000000"/>
          <w:sz w:val="28"/>
        </w:rPr>
        <w:t>
      4) жауапты орындаушы.</w:t>
      </w:r>
    </w:p>
    <w:bookmarkEnd w:id="204"/>
    <w:bookmarkStart w:name="z224" w:id="205"/>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205"/>
    <w:bookmarkStart w:name="z225" w:id="206"/>
    <w:p>
      <w:pPr>
        <w:spacing w:after="0"/>
        <w:ind w:left="0"/>
        <w:jc w:val="both"/>
      </w:pPr>
      <w:r>
        <w:rPr>
          <w:rFonts w:ascii="Times New Roman"/>
          <w:b w:val="false"/>
          <w:i w:val="false"/>
          <w:color w:val="000000"/>
          <w:sz w:val="28"/>
        </w:rPr>
        <w:t>
      8. Мемлекеттік қызметті портал арқылы көрсету кезінде көрсетілетін қызметті беруші мен көрсетілетін қызметті алушы жүгінуінің тәртібі және рәсімдерінің (іс-қимылдарының) реттілігі:</w:t>
      </w:r>
    </w:p>
    <w:bookmarkEnd w:id="206"/>
    <w:bookmarkStart w:name="z226" w:id="207"/>
    <w:p>
      <w:pPr>
        <w:spacing w:after="0"/>
        <w:ind w:left="0"/>
        <w:jc w:val="both"/>
      </w:pPr>
      <w:r>
        <w:rPr>
          <w:rFonts w:ascii="Times New Roman"/>
          <w:b w:val="false"/>
          <w:i w:val="false"/>
          <w:color w:val="000000"/>
          <w:sz w:val="28"/>
        </w:rPr>
        <w:t xml:space="preserve">
      1) көрсетілетін қызметті алушы порталда өзінің электрондық цифрлық қолтаңбасының (бұдан әрі - ЭЦҚ) көмегімен тіркелуді жүзеге асырады, ол көрсетілетін қызметті алушы компьютерінің интернет-браузерінде сақталады (порталда тіркелмеген көрсетілетін қызметті алушылар үшін жүзеге асырылады); </w:t>
      </w:r>
    </w:p>
    <w:bookmarkEnd w:id="207"/>
    <w:bookmarkStart w:name="z227" w:id="208"/>
    <w:p>
      <w:pPr>
        <w:spacing w:after="0"/>
        <w:ind w:left="0"/>
        <w:jc w:val="both"/>
      </w:pPr>
      <w:r>
        <w:rPr>
          <w:rFonts w:ascii="Times New Roman"/>
          <w:b w:val="false"/>
          <w:i w:val="false"/>
          <w:color w:val="000000"/>
          <w:sz w:val="28"/>
        </w:rPr>
        <w:t>
      2) 1-процесс - көрсетілетін қызметті алушының өз компьютерінің интернет-браузерінде ЭЦҚ тіркеу куәлігін бекітуі, көрсетілетін қызметті алушының мемлекеттік көрсетілетін қызметті алу үшін порталға парольді енгізу процесі (авторландыру процесі);</w:t>
      </w:r>
    </w:p>
    <w:bookmarkEnd w:id="208"/>
    <w:bookmarkStart w:name="z228" w:id="209"/>
    <w:p>
      <w:pPr>
        <w:spacing w:after="0"/>
        <w:ind w:left="0"/>
        <w:jc w:val="both"/>
      </w:pPr>
      <w:r>
        <w:rPr>
          <w:rFonts w:ascii="Times New Roman"/>
          <w:b w:val="false"/>
          <w:i w:val="false"/>
          <w:color w:val="000000"/>
          <w:sz w:val="28"/>
        </w:rPr>
        <w:t>
      3) 1-шарт - порталда жеке сәйкестендіруші нөмір немесе бизнес сәйкестендіруші нөмір (бұдан әрі - ЖСН/БСН) және пароль арқылы көрсетілетін қызметті алушыны тіркеу туралы мәліметтердің түпнұсқалығын тексеру;</w:t>
      </w:r>
    </w:p>
    <w:bookmarkEnd w:id="209"/>
    <w:bookmarkStart w:name="z229" w:id="210"/>
    <w:p>
      <w:pPr>
        <w:spacing w:after="0"/>
        <w:ind w:left="0"/>
        <w:jc w:val="both"/>
      </w:pPr>
      <w:r>
        <w:rPr>
          <w:rFonts w:ascii="Times New Roman"/>
          <w:b w:val="false"/>
          <w:i w:val="false"/>
          <w:color w:val="000000"/>
          <w:sz w:val="28"/>
        </w:rPr>
        <w:t xml:space="preserve">
      4) 2-процесс – порталда көрсетілетін қызметті алушының мәліметтерінде бұзушылықтардың болуына байланысты авторландырудан бас тарту туралы хабарлама қалыптастыру; </w:t>
      </w:r>
    </w:p>
    <w:bookmarkEnd w:id="210"/>
    <w:bookmarkStart w:name="z230" w:id="211"/>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көрсетілетін қызметті таңдауы, көрсетілетін қызметті алушының қызметті көрсету үшін сұрау салу нысанын экранға шығаруы және оның құрылымы мен форматтық талаптарын ескере отырып, сұрау салу нысанына электрондық түрдегі қажетті құжаттардың көшірмелерін тіркей отыра, нысанды толтыруы (мәліметтерді енгізуі);</w:t>
      </w:r>
    </w:p>
    <w:bookmarkEnd w:id="211"/>
    <w:bookmarkStart w:name="z231" w:id="212"/>
    <w:p>
      <w:pPr>
        <w:spacing w:after="0"/>
        <w:ind w:left="0"/>
        <w:jc w:val="both"/>
      </w:pPr>
      <w:r>
        <w:rPr>
          <w:rFonts w:ascii="Times New Roman"/>
          <w:b w:val="false"/>
          <w:i w:val="false"/>
          <w:color w:val="000000"/>
          <w:sz w:val="28"/>
        </w:rPr>
        <w:t>
      6) 4-процесс - көрсетілетін қызметті алушының сұрау салуды куәландыру (қол қою) үшін ЭЦҚ тіркеу куәлігін таңдауы;</w:t>
      </w:r>
    </w:p>
    <w:bookmarkEnd w:id="212"/>
    <w:bookmarkStart w:name="z232" w:id="213"/>
    <w:p>
      <w:pPr>
        <w:spacing w:after="0"/>
        <w:ind w:left="0"/>
        <w:jc w:val="both"/>
      </w:pPr>
      <w:r>
        <w:rPr>
          <w:rFonts w:ascii="Times New Roman"/>
          <w:b w:val="false"/>
          <w:i w:val="false"/>
          <w:color w:val="000000"/>
          <w:sz w:val="28"/>
        </w:rPr>
        <w:t xml:space="preserve">
      7) 2-шарт – порталда ЭЦҚ тіркеу куәлігінің әрекет ету мерзімін және тізімде кері қайтарылған (күшін жойған) тіркеу куәліктерінің болмауын, сондай-ақ сәйкестендіру мәліметтерінің сәйкестігін (сұрау салуда көрсетілген ЖСН/БСН мен ЭЦҚ тіркеу куәлігінде көрсетілген ЖСН/БСН арасындағы) тексеру; </w:t>
      </w:r>
    </w:p>
    <w:bookmarkEnd w:id="213"/>
    <w:bookmarkStart w:name="z233" w:id="214"/>
    <w:p>
      <w:pPr>
        <w:spacing w:after="0"/>
        <w:ind w:left="0"/>
        <w:jc w:val="both"/>
      </w:pPr>
      <w:r>
        <w:rPr>
          <w:rFonts w:ascii="Times New Roman"/>
          <w:b w:val="false"/>
          <w:i w:val="false"/>
          <w:color w:val="000000"/>
          <w:sz w:val="28"/>
        </w:rPr>
        <w:t>
      8) 5-процесс – көрсетілетін қызметті алушының ЭЦҚ-сы түпнұсқалығының расталмауына байланысты сұрау салынған көрсетілетін қызметтен бас тарту туралы хабарлама қалыптастыру;</w:t>
      </w:r>
    </w:p>
    <w:bookmarkEnd w:id="214"/>
    <w:bookmarkStart w:name="z234" w:id="215"/>
    <w:p>
      <w:pPr>
        <w:spacing w:after="0"/>
        <w:ind w:left="0"/>
        <w:jc w:val="both"/>
      </w:pPr>
      <w:r>
        <w:rPr>
          <w:rFonts w:ascii="Times New Roman"/>
          <w:b w:val="false"/>
          <w:i w:val="false"/>
          <w:color w:val="000000"/>
          <w:sz w:val="28"/>
        </w:rPr>
        <w:t>
      9) 6-процесс – көрсетілетін қызметті алушының ЭЦҚ-сы арқылы қызметті көрсетуге арналған сұрау салудың толтырылған нысанын (енгізілген мәліметтерді) куәландыру (қол қою);</w:t>
      </w:r>
    </w:p>
    <w:bookmarkEnd w:id="215"/>
    <w:bookmarkStart w:name="z235" w:id="216"/>
    <w:p>
      <w:pPr>
        <w:spacing w:after="0"/>
        <w:ind w:left="0"/>
        <w:jc w:val="both"/>
      </w:pPr>
      <w:r>
        <w:rPr>
          <w:rFonts w:ascii="Times New Roman"/>
          <w:b w:val="false"/>
          <w:i w:val="false"/>
          <w:color w:val="000000"/>
          <w:sz w:val="28"/>
        </w:rPr>
        <w:t xml:space="preserve">
      10) 7-процесс – "Е-лицензиялау" мемлекеттік дерекқоры" ақпараттық жүйесінде (бұдан әрі - "Е-лицензиялау" МДҚ АЖ) электрондық құжатты (көрсетілетін қызметті алушының сұрау салуын) тіркеу; </w:t>
      </w:r>
    </w:p>
    <w:bookmarkEnd w:id="216"/>
    <w:bookmarkStart w:name="z236" w:id="217"/>
    <w:p>
      <w:pPr>
        <w:spacing w:after="0"/>
        <w:ind w:left="0"/>
        <w:jc w:val="both"/>
      </w:pPr>
      <w:r>
        <w:rPr>
          <w:rFonts w:ascii="Times New Roman"/>
          <w:b w:val="false"/>
          <w:i w:val="false"/>
          <w:color w:val="000000"/>
          <w:sz w:val="28"/>
        </w:rPr>
        <w:t xml:space="preserve">
      11) 3-шарт – көрсетілетін қызметті берушінің көрсетілген қызметті алушы ұсынған осы регламенттің 4-тармағында көрсетілген құжаттардың қызметті көрсету негіздемелеріне сәйкестігін тексеруі (өңдеуі); </w:t>
      </w:r>
    </w:p>
    <w:bookmarkEnd w:id="217"/>
    <w:bookmarkStart w:name="z237" w:id="218"/>
    <w:p>
      <w:pPr>
        <w:spacing w:after="0"/>
        <w:ind w:left="0"/>
        <w:jc w:val="both"/>
      </w:pPr>
      <w:r>
        <w:rPr>
          <w:rFonts w:ascii="Times New Roman"/>
          <w:b w:val="false"/>
          <w:i w:val="false"/>
          <w:color w:val="000000"/>
          <w:sz w:val="28"/>
        </w:rPr>
        <w:t>
      12) 8-процесс – көрсетілетін қызметті алушының құжаттарында бұзушылықтардың болуына байланысты сұрау салынған көрсетілетін қызметтен бас тарту туралы хабарлама қалыптастыру;</w:t>
      </w:r>
    </w:p>
    <w:bookmarkEnd w:id="218"/>
    <w:bookmarkStart w:name="z238" w:id="219"/>
    <w:p>
      <w:pPr>
        <w:spacing w:after="0"/>
        <w:ind w:left="0"/>
        <w:jc w:val="both"/>
      </w:pPr>
      <w:r>
        <w:rPr>
          <w:rFonts w:ascii="Times New Roman"/>
          <w:b w:val="false"/>
          <w:i w:val="false"/>
          <w:color w:val="000000"/>
          <w:sz w:val="28"/>
        </w:rPr>
        <w:t>
      13) 9-процесс – көрсетілетін қызметті алушының "Е-лицензиялау" МДҚ АЖ қалыптастырған қызметті көрсету нәтижесін алуы. Электрондық құжат көрсетілетін қызметті алушының уәкілетті тұлғасының ЭЦҚ-сын қолдана отырып қалыптастырылады.</w:t>
      </w:r>
    </w:p>
    <w:bookmarkEnd w:id="219"/>
    <w:bookmarkStart w:name="z239" w:id="220"/>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ретінің, көрсетілетін қызметті берушінің құрылымдық бөлімшелерінің (қызметкерлерінің) өзара іс-қимылдарының толық сипаттамасы, сондай-ақ ақпараттық жүйелерді қолдану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көрсетіледі. </w:t>
      </w:r>
    </w:p>
    <w:bookmarkEnd w:id="220"/>
    <w:bookmarkStart w:name="z240" w:id="221"/>
    <w:p>
      <w:pPr>
        <w:spacing w:after="0"/>
        <w:ind w:left="0"/>
        <w:jc w:val="both"/>
      </w:pPr>
      <w:r>
        <w:rPr>
          <w:rFonts w:ascii="Times New Roman"/>
          <w:b w:val="false"/>
          <w:i w:val="false"/>
          <w:color w:val="000000"/>
          <w:sz w:val="28"/>
        </w:rPr>
        <w:t xml:space="preserve">
      10. Мемлекеттік қызмет Қазақстан Республикасының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кәсіпорнының Солтүстік Қазақстан облысы бойынша филиалы арқылы көрсетілмейді. </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"Болашақ құрылыс учаскелері астындағы жер қойнауында пайдалы қазбалардың жоқтығы немесе оның аз мөлшерде екендігі туралы қорытынды беру" мемлекеттік көрсетілетін қызмет регламентіне 1-қосымша</w:t>
            </w:r>
          </w:p>
        </w:tc>
      </w:tr>
    </w:tbl>
    <w:bookmarkStart w:name="z242" w:id="222"/>
    <w:p>
      <w:pPr>
        <w:spacing w:after="0"/>
        <w:ind w:left="0"/>
        <w:jc w:val="left"/>
      </w:pPr>
      <w:r>
        <w:rPr>
          <w:rFonts w:ascii="Times New Roman"/>
          <w:b/>
          <w:i w:val="false"/>
          <w:color w:val="000000"/>
        </w:rPr>
        <w:t xml:space="preserve"> Көрсетілетін қызметті берушінің атауы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922"/>
        <w:gridCol w:w="9837"/>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3"/>
          <w:p>
            <w:pPr>
              <w:spacing w:after="20"/>
              <w:ind w:left="20"/>
              <w:jc w:val="both"/>
            </w:pPr>
            <w:r>
              <w:rPr>
                <w:rFonts w:ascii="Times New Roman"/>
                <w:b w:val="false"/>
                <w:i w:val="false"/>
                <w:color w:val="000000"/>
                <w:sz w:val="20"/>
              </w:rPr>
              <w:t>
Р/с №</w:t>
            </w:r>
          </w:p>
          <w:bookmarkEnd w:id="223"/>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1</w:t>
            </w:r>
          </w:p>
          <w:bookmarkEnd w:id="224"/>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5"/>
          <w:p>
            <w:pPr>
              <w:spacing w:after="20"/>
              <w:ind w:left="20"/>
              <w:jc w:val="both"/>
            </w:pPr>
            <w:r>
              <w:rPr>
                <w:rFonts w:ascii="Times New Roman"/>
                <w:b w:val="false"/>
                <w:i w:val="false"/>
                <w:color w:val="000000"/>
                <w:sz w:val="20"/>
              </w:rPr>
              <w:t>
1</w:t>
            </w:r>
          </w:p>
          <w:bookmarkEnd w:id="225"/>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индустриялық-инновациялық даму басқармасы" мемлекеттік мекемесі</w:t>
            </w:r>
            <w:r>
              <w:br/>
            </w:r>
            <w:r>
              <w:rPr>
                <w:rFonts w:ascii="Times New Roman"/>
                <w:b w:val="false"/>
                <w:i w:val="false"/>
                <w:color w:val="000000"/>
                <w:sz w:val="20"/>
              </w:rPr>
              <w:t>
Петропавл қаласы, Қазақстан Конституциясы көшесі, 58</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r>
              <w:br/>
            </w:r>
            <w:r>
              <w:rPr>
                <w:rFonts w:ascii="Times New Roman"/>
                <w:b w:val="false"/>
                <w:i w:val="false"/>
                <w:color w:val="000000"/>
                <w:sz w:val="20"/>
              </w:rPr>
              <w:t>
Өтінішті қабылдау және мемлекеттік қызметті көрсету нәтижесін беру сағат 9-00-ден 17-30-ға дейін, түскі үзіліс сағат 13-00-ден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"Болашақ құрылыс учаскелері астындағы жер қойнауында пайдалы қазбалардың жоқтығы немесе оның аз мөлшерде екендігі туралы қорытынды беру" мемлекеттік көрсетілетін қызмет регламентіне 2-қосымша</w:t>
            </w:r>
          </w:p>
        </w:tc>
      </w:tr>
    </w:tbl>
    <w:bookmarkStart w:name="z247" w:id="226"/>
    <w:p>
      <w:pPr>
        <w:spacing w:after="0"/>
        <w:ind w:left="0"/>
        <w:jc w:val="both"/>
      </w:pPr>
      <w:r>
        <w:rPr>
          <w:rFonts w:ascii="Times New Roman"/>
          <w:b w:val="false"/>
          <w:i w:val="false"/>
          <w:color w:val="000000"/>
          <w:sz w:val="28"/>
        </w:rPr>
        <w:t xml:space="preserve">
      ______________________________________ </w:t>
      </w:r>
    </w:p>
    <w:bookmarkEnd w:id="226"/>
    <w:bookmarkStart w:name="z248" w:id="227"/>
    <w:p>
      <w:pPr>
        <w:spacing w:after="0"/>
        <w:ind w:left="0"/>
        <w:jc w:val="both"/>
      </w:pPr>
      <w:r>
        <w:rPr>
          <w:rFonts w:ascii="Times New Roman"/>
          <w:b w:val="false"/>
          <w:i w:val="false"/>
          <w:color w:val="000000"/>
          <w:sz w:val="28"/>
        </w:rPr>
        <w:t xml:space="preserve">
       (мемлекеттік органның толық атауы) </w:t>
      </w:r>
    </w:p>
    <w:bookmarkEnd w:id="227"/>
    <w:bookmarkStart w:name="z249" w:id="228"/>
    <w:p>
      <w:pPr>
        <w:spacing w:after="0"/>
        <w:ind w:left="0"/>
        <w:jc w:val="both"/>
      </w:pPr>
      <w:r>
        <w:rPr>
          <w:rFonts w:ascii="Times New Roman"/>
          <w:b w:val="false"/>
          <w:i w:val="false"/>
          <w:color w:val="000000"/>
          <w:sz w:val="28"/>
        </w:rPr>
        <w:t>
      ____________________________________</w:t>
      </w:r>
    </w:p>
    <w:bookmarkEnd w:id="228"/>
    <w:bookmarkStart w:name="z250" w:id="229"/>
    <w:p>
      <w:pPr>
        <w:spacing w:after="0"/>
        <w:ind w:left="0"/>
        <w:jc w:val="both"/>
      </w:pPr>
      <w:r>
        <w:rPr>
          <w:rFonts w:ascii="Times New Roman"/>
          <w:b w:val="false"/>
          <w:i w:val="false"/>
          <w:color w:val="000000"/>
          <w:sz w:val="28"/>
        </w:rPr>
        <w:t xml:space="preserve">
       (өтініш берушінің толық атауы) </w:t>
      </w:r>
    </w:p>
    <w:bookmarkEnd w:id="229"/>
    <w:bookmarkStart w:name="z251" w:id="230"/>
    <w:p>
      <w:pPr>
        <w:spacing w:after="0"/>
        <w:ind w:left="0"/>
        <w:jc w:val="both"/>
      </w:pPr>
      <w:r>
        <w:rPr>
          <w:rFonts w:ascii="Times New Roman"/>
          <w:b w:val="false"/>
          <w:i w:val="false"/>
          <w:color w:val="000000"/>
          <w:sz w:val="28"/>
        </w:rPr>
        <w:t>
      Мекенжайы ___________________________</w:t>
      </w:r>
    </w:p>
    <w:bookmarkEnd w:id="230"/>
    <w:bookmarkStart w:name="z252" w:id="231"/>
    <w:p>
      <w:pPr>
        <w:spacing w:after="0"/>
        <w:ind w:left="0"/>
        <w:jc w:val="both"/>
      </w:pPr>
      <w:r>
        <w:rPr>
          <w:rFonts w:ascii="Times New Roman"/>
          <w:b w:val="false"/>
          <w:i w:val="false"/>
          <w:color w:val="000000"/>
          <w:sz w:val="28"/>
        </w:rPr>
        <w:t>
       (индекс, облыс, аудан, қала, көше, үй №, телефон)</w:t>
      </w:r>
    </w:p>
    <w:bookmarkEnd w:id="231"/>
    <w:bookmarkStart w:name="z253" w:id="232"/>
    <w:p>
      <w:pPr>
        <w:spacing w:after="0"/>
        <w:ind w:left="0"/>
        <w:jc w:val="both"/>
      </w:pPr>
      <w:r>
        <w:rPr>
          <w:rFonts w:ascii="Times New Roman"/>
          <w:b w:val="false"/>
          <w:i w:val="false"/>
          <w:color w:val="000000"/>
          <w:sz w:val="28"/>
        </w:rPr>
        <w:t xml:space="preserve">
      Өтініш берушінің деректемелері </w:t>
      </w:r>
      <w:r>
        <w:br/>
      </w:r>
      <w:r>
        <w:rPr>
          <w:rFonts w:ascii="Times New Roman"/>
          <w:b w:val="false"/>
          <w:i w:val="false"/>
          <w:color w:val="000000"/>
          <w:sz w:val="28"/>
        </w:rPr>
        <w:t>__________________________</w:t>
      </w:r>
    </w:p>
    <w:bookmarkEnd w:id="232"/>
    <w:bookmarkStart w:name="z254" w:id="233"/>
    <w:p>
      <w:pPr>
        <w:spacing w:after="0"/>
        <w:ind w:left="0"/>
        <w:jc w:val="both"/>
      </w:pPr>
      <w:r>
        <w:rPr>
          <w:rFonts w:ascii="Times New Roman"/>
          <w:b w:val="false"/>
          <w:i w:val="false"/>
          <w:color w:val="000000"/>
          <w:sz w:val="28"/>
        </w:rPr>
        <w:t>
      (бизнес сәйкестендіруші нөмір,</w:t>
      </w:r>
      <w:r>
        <w:br/>
      </w:r>
      <w:r>
        <w:rPr>
          <w:rFonts w:ascii="Times New Roman"/>
          <w:b w:val="false"/>
          <w:i w:val="false"/>
          <w:color w:val="000000"/>
          <w:sz w:val="28"/>
        </w:rPr>
        <w:t xml:space="preserve"> жеке сәйкестендіруші нөмір)</w:t>
      </w:r>
    </w:p>
    <w:bookmarkEnd w:id="233"/>
    <w:bookmarkStart w:name="z255" w:id="234"/>
    <w:p>
      <w:pPr>
        <w:spacing w:after="0"/>
        <w:ind w:left="0"/>
        <w:jc w:val="both"/>
      </w:pPr>
      <w:r>
        <w:rPr>
          <w:rFonts w:ascii="Times New Roman"/>
          <w:b w:val="false"/>
          <w:i w:val="false"/>
          <w:color w:val="000000"/>
          <w:sz w:val="28"/>
        </w:rPr>
        <w:t>
      ӨТІНІМ</w:t>
      </w:r>
    </w:p>
    <w:bookmarkEnd w:id="234"/>
    <w:bookmarkStart w:name="z256" w:id="235"/>
    <w:p>
      <w:pPr>
        <w:spacing w:after="0"/>
        <w:ind w:left="0"/>
        <w:jc w:val="both"/>
      </w:pPr>
      <w:r>
        <w:rPr>
          <w:rFonts w:ascii="Times New Roman"/>
          <w:b w:val="false"/>
          <w:i w:val="false"/>
          <w:color w:val="000000"/>
          <w:sz w:val="28"/>
        </w:rPr>
        <w:t>
      _______________________________ (көрсетілетін қызметті алушының атауы) болашақ құрылыс учаскесі астындағы жер қойнауында пайдалы қазбалардың жоқтығы немесе оның аз мөлшерде екендігі туралы қорытынды беруді сұрайды</w:t>
      </w:r>
    </w:p>
    <w:bookmarkEnd w:id="235"/>
    <w:bookmarkStart w:name="z257" w:id="236"/>
    <w:p>
      <w:pPr>
        <w:spacing w:after="0"/>
        <w:ind w:left="0"/>
        <w:jc w:val="both"/>
      </w:pPr>
      <w:r>
        <w:rPr>
          <w:rFonts w:ascii="Times New Roman"/>
          <w:b w:val="false"/>
          <w:i w:val="false"/>
          <w:color w:val="000000"/>
          <w:sz w:val="28"/>
        </w:rPr>
        <w:t>
      Құрылыс объектісі: _____________________________</w:t>
      </w:r>
    </w:p>
    <w:bookmarkEnd w:id="236"/>
    <w:bookmarkStart w:name="z258" w:id="237"/>
    <w:p>
      <w:pPr>
        <w:spacing w:after="0"/>
        <w:ind w:left="0"/>
        <w:jc w:val="both"/>
      </w:pPr>
      <w:r>
        <w:rPr>
          <w:rFonts w:ascii="Times New Roman"/>
          <w:b w:val="false"/>
          <w:i w:val="false"/>
          <w:color w:val="000000"/>
          <w:sz w:val="28"/>
        </w:rPr>
        <w:t>
      Географиялық координаттардағы объектінің орналасуы: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613"/>
        <w:gridCol w:w="1613"/>
        <w:gridCol w:w="1613"/>
        <w:gridCol w:w="1613"/>
        <w:gridCol w:w="1613"/>
        <w:gridCol w:w="16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8"/>
          <w:p>
            <w:pPr>
              <w:spacing w:after="20"/>
              <w:ind w:left="20"/>
              <w:jc w:val="both"/>
            </w:pPr>
            <w:r>
              <w:rPr>
                <w:rFonts w:ascii="Times New Roman"/>
                <w:b w:val="false"/>
                <w:i w:val="false"/>
                <w:color w:val="000000"/>
                <w:sz w:val="20"/>
              </w:rPr>
              <w:t>
Бұрыштық нүктелер</w:t>
            </w:r>
          </w:p>
          <w:bookmarkEnd w:id="23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секундтар</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239"/>
    <w:p>
      <w:pPr>
        <w:spacing w:after="0"/>
        <w:ind w:left="0"/>
        <w:jc w:val="both"/>
      </w:pPr>
      <w:r>
        <w:rPr>
          <w:rFonts w:ascii="Times New Roman"/>
          <w:b w:val="false"/>
          <w:i w:val="false"/>
          <w:color w:val="000000"/>
          <w:sz w:val="28"/>
        </w:rPr>
        <w:t xml:space="preserve">
      Ақпараттық жүйелердегі заңмен қорғалатын құпияларды құрайтын мәліметтерді қолдануға келісім беремін. </w:t>
      </w:r>
    </w:p>
    <w:bookmarkEnd w:id="239"/>
    <w:bookmarkStart w:name="z264" w:id="240"/>
    <w:p>
      <w:pPr>
        <w:spacing w:after="0"/>
        <w:ind w:left="0"/>
        <w:jc w:val="both"/>
      </w:pPr>
      <w:r>
        <w:rPr>
          <w:rFonts w:ascii="Times New Roman"/>
          <w:b w:val="false"/>
          <w:i w:val="false"/>
          <w:color w:val="000000"/>
          <w:sz w:val="28"/>
        </w:rPr>
        <w:t>
      Өкілдің тегі, аты, әкесінің аты (лауазымы) _____________</w:t>
      </w:r>
    </w:p>
    <w:bookmarkEnd w:id="240"/>
    <w:bookmarkStart w:name="z265" w:id="241"/>
    <w:p>
      <w:pPr>
        <w:spacing w:after="0"/>
        <w:ind w:left="0"/>
        <w:jc w:val="both"/>
      </w:pPr>
      <w:r>
        <w:rPr>
          <w:rFonts w:ascii="Times New Roman"/>
          <w:b w:val="false"/>
          <w:i w:val="false"/>
          <w:color w:val="000000"/>
          <w:sz w:val="28"/>
        </w:rPr>
        <w:t>
                                           (қолы, күні)</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құрылыс учаскелері астындағы жер қойнауында пайдалы қазбалардың жоқтығы немесе оның аз мөлшерде екендігі туралы қорытынды беру" мемлекеттік көрсетілетін қызмет регламентіне 3-қосымша</w:t>
            </w:r>
          </w:p>
        </w:tc>
      </w:tr>
    </w:tbl>
    <w:bookmarkStart w:name="z267" w:id="242"/>
    <w:p>
      <w:pPr>
        <w:spacing w:after="0"/>
        <w:ind w:left="0"/>
        <w:jc w:val="left"/>
      </w:pPr>
      <w:r>
        <w:rPr>
          <w:rFonts w:ascii="Times New Roman"/>
          <w:b/>
          <w:i w:val="false"/>
          <w:color w:val="000000"/>
        </w:rPr>
        <w:t xml:space="preserve">  "Болашақ құрылыс учаскелері астындағы жер қойнауында пайдалы қазбалардың жоқтығы немесе оның аз мөлшерде екендігі туралы қорытынды беру" мемлекеттік қызметін көрсетудің бизнес-процесстерінің анықтамалығы</w:t>
      </w:r>
    </w:p>
    <w:bookmarkEnd w:id="242"/>
    <w:bookmarkStart w:name="z268" w:id="243"/>
    <w:p>
      <w:pPr>
        <w:spacing w:after="0"/>
        <w:ind w:left="0"/>
        <w:jc w:val="both"/>
      </w:pPr>
      <w:r>
        <w:rPr>
          <w:rFonts w:ascii="Times New Roman"/>
          <w:b w:val="false"/>
          <w:i w:val="false"/>
          <w:color w:val="000000"/>
          <w:sz w:val="28"/>
        </w:rPr>
        <w:t xml:space="preserve">
      </w:t>
      </w:r>
    </w:p>
    <w:bookmarkEnd w:id="243"/>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9" w:id="244"/>
    <w:p>
      <w:pPr>
        <w:spacing w:after="0"/>
        <w:ind w:left="0"/>
        <w:jc w:val="both"/>
      </w:pPr>
      <w:r>
        <w:rPr>
          <w:rFonts w:ascii="Times New Roman"/>
          <w:b w:val="false"/>
          <w:i w:val="false"/>
          <w:color w:val="000000"/>
          <w:sz w:val="28"/>
        </w:rPr>
        <w:t>
      Шартты белгілер</w:t>
      </w:r>
    </w:p>
    <w:bookmarkEnd w:id="244"/>
    <w:bookmarkStart w:name="z270"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73787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787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08 желтоқсандағы № 476 қаулысына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04 қыркүйектегі № 342 қаулысымен бекітілген</w:t>
            </w:r>
          </w:p>
        </w:tc>
      </w:tr>
    </w:tbl>
    <w:bookmarkStart w:name="z273" w:id="246"/>
    <w:p>
      <w:pPr>
        <w:spacing w:after="0"/>
        <w:ind w:left="0"/>
        <w:jc w:val="left"/>
      </w:pPr>
      <w:r>
        <w:rPr>
          <w:rFonts w:ascii="Times New Roman"/>
          <w:b/>
          <w:i w:val="false"/>
          <w:color w:val="000000"/>
        </w:rPr>
        <w:t xml:space="preserve">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регламенті</w:t>
      </w:r>
    </w:p>
    <w:bookmarkEnd w:id="246"/>
    <w:bookmarkStart w:name="z274" w:id="247"/>
    <w:p>
      <w:pPr>
        <w:spacing w:after="0"/>
        <w:ind w:left="0"/>
        <w:jc w:val="left"/>
      </w:pPr>
      <w:r>
        <w:rPr>
          <w:rFonts w:ascii="Times New Roman"/>
          <w:b/>
          <w:i w:val="false"/>
          <w:color w:val="000000"/>
        </w:rPr>
        <w:t xml:space="preserve"> 1. Жалпы ережелер</w:t>
      </w:r>
    </w:p>
    <w:bookmarkEnd w:id="247"/>
    <w:bookmarkStart w:name="z275" w:id="248"/>
    <w:p>
      <w:pPr>
        <w:spacing w:after="0"/>
        <w:ind w:left="0"/>
        <w:jc w:val="both"/>
      </w:pPr>
      <w:r>
        <w:rPr>
          <w:rFonts w:ascii="Times New Roman"/>
          <w:b w:val="false"/>
          <w:i w:val="false"/>
          <w:color w:val="000000"/>
          <w:sz w:val="28"/>
        </w:rPr>
        <w:t xml:space="preserve">
      1. Осы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регламенті "Геология және су ресурстарын пайдалану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11452 болып тіркелген) бекітілген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стандарты негізінде әзірленді. </w:t>
      </w:r>
    </w:p>
    <w:bookmarkEnd w:id="248"/>
    <w:bookmarkStart w:name="z276" w:id="249"/>
    <w:p>
      <w:pPr>
        <w:spacing w:after="0"/>
        <w:ind w:left="0"/>
        <w:jc w:val="both"/>
      </w:pPr>
      <w:r>
        <w:rPr>
          <w:rFonts w:ascii="Times New Roman"/>
          <w:b w:val="false"/>
          <w:i w:val="false"/>
          <w:color w:val="000000"/>
          <w:sz w:val="28"/>
        </w:rPr>
        <w:t xml:space="preserve">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қызметін (бұдан әрі - мемлекеттік көрсетілетін қызмет) Қазақстан Республикасының Инвестициялар және даму министрлігі Геология және жер қойнауын пайдалану комитетінің келісімі бойынша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p>
    <w:bookmarkEnd w:id="249"/>
    <w:bookmarkStart w:name="z277" w:id="25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250"/>
    <w:bookmarkStart w:name="z278" w:id="251"/>
    <w:p>
      <w:pPr>
        <w:spacing w:after="0"/>
        <w:ind w:left="0"/>
        <w:jc w:val="both"/>
      </w:pPr>
      <w:r>
        <w:rPr>
          <w:rFonts w:ascii="Times New Roman"/>
          <w:b w:val="false"/>
          <w:i w:val="false"/>
          <w:color w:val="000000"/>
          <w:sz w:val="28"/>
        </w:rPr>
        <w:t>
      1) көрсетілетін қызметті берушінің кеңсесі;</w:t>
      </w:r>
    </w:p>
    <w:bookmarkEnd w:id="251"/>
    <w:bookmarkStart w:name="z279" w:id="252"/>
    <w:p>
      <w:pPr>
        <w:spacing w:after="0"/>
        <w:ind w:left="0"/>
        <w:jc w:val="both"/>
      </w:pPr>
      <w:r>
        <w:rPr>
          <w:rFonts w:ascii="Times New Roman"/>
          <w:b w:val="false"/>
          <w:i w:val="false"/>
          <w:color w:val="000000"/>
          <w:sz w:val="28"/>
        </w:rPr>
        <w:t>
      2) www.egov.kz "электрондық үкіметтің" веб-порталы (бұдан әрі – портал) арқылы жүзеге асырылады.</w:t>
      </w:r>
    </w:p>
    <w:bookmarkEnd w:id="252"/>
    <w:bookmarkStart w:name="z280" w:id="253"/>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253"/>
    <w:bookmarkStart w:name="z281" w:id="254"/>
    <w:p>
      <w:pPr>
        <w:spacing w:after="0"/>
        <w:ind w:left="0"/>
        <w:jc w:val="both"/>
      </w:pPr>
      <w:r>
        <w:rPr>
          <w:rFonts w:ascii="Times New Roman"/>
          <w:b w:val="false"/>
          <w:i w:val="false"/>
          <w:color w:val="000000"/>
          <w:sz w:val="28"/>
        </w:rPr>
        <w:t xml:space="preserve">
      3. Мемлекеттік қызметті көрсету нәтижесі: пайдалы қазбалар жатқан алаңдарда құрылыс салуға рұқсат (бұдан әрі - рұқсат) не құрылыс салу барысында жер қойнауынан пайдалы қазбаларды алу мүмкін болмаған немесе құрылыстың экономикалық тұрғыдан орындылығы дәлелденбеген жағдайда дәлелді бас тарту. </w:t>
      </w:r>
    </w:p>
    <w:bookmarkEnd w:id="254"/>
    <w:bookmarkStart w:name="z282" w:id="255"/>
    <w:p>
      <w:pPr>
        <w:spacing w:after="0"/>
        <w:ind w:left="0"/>
        <w:jc w:val="both"/>
      </w:pPr>
      <w:r>
        <w:rPr>
          <w:rFonts w:ascii="Times New Roman"/>
          <w:b w:val="false"/>
          <w:i w:val="false"/>
          <w:color w:val="000000"/>
          <w:sz w:val="28"/>
        </w:rPr>
        <w:t>
      Мемлекеттік көрсетілетін қызмет нәтижесін беру нысаны: электрондық түрінде.</w:t>
      </w:r>
    </w:p>
    <w:bookmarkEnd w:id="255"/>
    <w:bookmarkStart w:name="z283" w:id="256"/>
    <w:p>
      <w:pPr>
        <w:spacing w:after="0"/>
        <w:ind w:left="0"/>
        <w:jc w:val="both"/>
      </w:pPr>
      <w:r>
        <w:rPr>
          <w:rFonts w:ascii="Times New Roman"/>
          <w:b w:val="false"/>
          <w:i w:val="false"/>
          <w:color w:val="000000"/>
          <w:sz w:val="28"/>
        </w:rPr>
        <w:t xml:space="preserve">
      Қағаз тасығышта рұқсат алуға өтініш берілген жағдайда, мемлекеттік қызметті көрсету нәтижесі электрондық нысанда ресімделеді, басып шығарылады және көрсетілетін қызметті берушінің уәкілетті адамының мөрімен және қолымен расталады. </w:t>
      </w:r>
    </w:p>
    <w:bookmarkEnd w:id="256"/>
    <w:bookmarkStart w:name="z284" w:id="257"/>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"жеке кабинетке" жіберіледі.</w:t>
      </w:r>
    </w:p>
    <w:bookmarkEnd w:id="257"/>
    <w:bookmarkStart w:name="z285" w:id="25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 </w:t>
      </w:r>
    </w:p>
    <w:bookmarkEnd w:id="258"/>
    <w:bookmarkStart w:name="z286" w:id="25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мына құжаттарды (бұдан әрі – құжаттар топтамасы) қоса отыра, көрсетілетін қызметті алушының өтінімін беру болып табылады: </w:t>
      </w:r>
    </w:p>
    <w:bookmarkEnd w:id="259"/>
    <w:bookmarkStart w:name="z287" w:id="260"/>
    <w:p>
      <w:pPr>
        <w:spacing w:after="0"/>
        <w:ind w:left="0"/>
        <w:jc w:val="both"/>
      </w:pPr>
      <w:r>
        <w:rPr>
          <w:rFonts w:ascii="Times New Roman"/>
          <w:b w:val="false"/>
          <w:i w:val="false"/>
          <w:color w:val="000000"/>
          <w:sz w:val="28"/>
        </w:rPr>
        <w:t>
      1) көрсетілетін қызметті берушіге:</w:t>
      </w:r>
    </w:p>
    <w:bookmarkEnd w:id="260"/>
    <w:bookmarkStart w:name="z288" w:id="261"/>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өтінімі;</w:t>
      </w:r>
    </w:p>
    <w:bookmarkEnd w:id="261"/>
    <w:bookmarkStart w:name="z289" w:id="262"/>
    <w:p>
      <w:pPr>
        <w:spacing w:after="0"/>
        <w:ind w:left="0"/>
        <w:jc w:val="both"/>
      </w:pPr>
      <w:r>
        <w:rPr>
          <w:rFonts w:ascii="Times New Roman"/>
          <w:b w:val="false"/>
          <w:i w:val="false"/>
          <w:color w:val="000000"/>
          <w:sz w:val="28"/>
        </w:rPr>
        <w:t>
      жоспарланған құрылыс салу алаңының және оған іргелес аумақтың топографиялық жоспарының көшірмесі (топографиялық жоспардың көшірмесінде тау-кен-геологиялық жағдай, қолда бар және жобаланатын құрылыс контуры, тау телімінің шекарасы, тау игерулерінің құрылыс объектілеріне зиянды әсері көрсетіледі);</w:t>
      </w:r>
    </w:p>
    <w:bookmarkEnd w:id="262"/>
    <w:bookmarkStart w:name="z290" w:id="263"/>
    <w:p>
      <w:pPr>
        <w:spacing w:after="0"/>
        <w:ind w:left="0"/>
        <w:jc w:val="both"/>
      </w:pPr>
      <w:r>
        <w:rPr>
          <w:rFonts w:ascii="Times New Roman"/>
          <w:b w:val="false"/>
          <w:i w:val="false"/>
          <w:color w:val="000000"/>
          <w:sz w:val="28"/>
        </w:rPr>
        <w:t>
      түсіндірме жазба;</w:t>
      </w:r>
    </w:p>
    <w:bookmarkEnd w:id="263"/>
    <w:bookmarkStart w:name="z291" w:id="264"/>
    <w:p>
      <w:pPr>
        <w:spacing w:after="0"/>
        <w:ind w:left="0"/>
        <w:jc w:val="both"/>
      </w:pPr>
      <w:r>
        <w:rPr>
          <w:rFonts w:ascii="Times New Roman"/>
          <w:b w:val="false"/>
          <w:i w:val="false"/>
          <w:color w:val="000000"/>
          <w:sz w:val="28"/>
        </w:rPr>
        <w:t xml:space="preserve">
      2) порталға: </w:t>
      </w:r>
    </w:p>
    <w:bookmarkEnd w:id="264"/>
    <w:bookmarkStart w:name="z292" w:id="265"/>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өтінімі;</w:t>
      </w:r>
    </w:p>
    <w:bookmarkEnd w:id="265"/>
    <w:bookmarkStart w:name="z293" w:id="266"/>
    <w:p>
      <w:pPr>
        <w:spacing w:after="0"/>
        <w:ind w:left="0"/>
        <w:jc w:val="both"/>
      </w:pPr>
      <w:r>
        <w:rPr>
          <w:rFonts w:ascii="Times New Roman"/>
          <w:b w:val="false"/>
          <w:i w:val="false"/>
          <w:color w:val="000000"/>
          <w:sz w:val="28"/>
        </w:rPr>
        <w:t>
      жоспарланған құрылыс салу алаңының және оған іргелес аумақтың топографиялық жоспарының электрондық көшірмесі (топографиялық жоспардың көшірмесінде тау-кен-геологиялық жағдай, қолда бар және жобаланатын құрылыс контуры, тау телімінің шекарасы, тау игерулерінің құрылыс объектілеріне зиянды әсері көрсетіледі);</w:t>
      </w:r>
    </w:p>
    <w:bookmarkEnd w:id="266"/>
    <w:bookmarkStart w:name="z294" w:id="267"/>
    <w:p>
      <w:pPr>
        <w:spacing w:after="0"/>
        <w:ind w:left="0"/>
        <w:jc w:val="both"/>
      </w:pPr>
      <w:r>
        <w:rPr>
          <w:rFonts w:ascii="Times New Roman"/>
          <w:b w:val="false"/>
          <w:i w:val="false"/>
          <w:color w:val="000000"/>
          <w:sz w:val="28"/>
        </w:rPr>
        <w:t>
      түсіндірме жазбаның электрондық көшірмесі.</w:t>
      </w:r>
    </w:p>
    <w:bookmarkEnd w:id="267"/>
    <w:bookmarkStart w:name="z295" w:id="268"/>
    <w:p>
      <w:pPr>
        <w:spacing w:after="0"/>
        <w:ind w:left="0"/>
        <w:jc w:val="both"/>
      </w:pPr>
      <w:r>
        <w:rPr>
          <w:rFonts w:ascii="Times New Roman"/>
          <w:b w:val="false"/>
          <w:i w:val="false"/>
          <w:color w:val="000000"/>
          <w:sz w:val="28"/>
        </w:rPr>
        <w:t>
      5. Мемлекеттік қызметті көрсету кезеңдері:</w:t>
      </w:r>
    </w:p>
    <w:bookmarkEnd w:id="268"/>
    <w:bookmarkStart w:name="z296" w:id="269"/>
    <w:p>
      <w:pPr>
        <w:spacing w:after="0"/>
        <w:ind w:left="0"/>
        <w:jc w:val="both"/>
      </w:pPr>
      <w:r>
        <w:rPr>
          <w:rFonts w:ascii="Times New Roman"/>
          <w:b w:val="false"/>
          <w:i w:val="false"/>
          <w:color w:val="000000"/>
          <w:sz w:val="28"/>
        </w:rPr>
        <w:t>
      1) қабылданған құжаттарды көрсетілетін қызметті берушінің кеңсе маманы тіркейді, көрсетілетін қызметті берушінің басшылығына жолданады, 15 (он бес) минут;</w:t>
      </w:r>
    </w:p>
    <w:bookmarkEnd w:id="269"/>
    <w:bookmarkStart w:name="z297" w:id="270"/>
    <w:p>
      <w:pPr>
        <w:spacing w:after="0"/>
        <w:ind w:left="0"/>
        <w:jc w:val="both"/>
      </w:pPr>
      <w:r>
        <w:rPr>
          <w:rFonts w:ascii="Times New Roman"/>
          <w:b w:val="false"/>
          <w:i w:val="false"/>
          <w:color w:val="000000"/>
          <w:sz w:val="28"/>
        </w:rPr>
        <w:t>
      2) басшылықтың қарары бар құжаттар жауапты құрылымдық бөлімшеге жіберіледі, 1 (бір) жұмыс күн;</w:t>
      </w:r>
    </w:p>
    <w:bookmarkEnd w:id="270"/>
    <w:bookmarkStart w:name="z298" w:id="271"/>
    <w:p>
      <w:pPr>
        <w:spacing w:after="0"/>
        <w:ind w:left="0"/>
        <w:jc w:val="both"/>
      </w:pPr>
      <w:r>
        <w:rPr>
          <w:rFonts w:ascii="Times New Roman"/>
          <w:b w:val="false"/>
          <w:i w:val="false"/>
          <w:color w:val="000000"/>
          <w:sz w:val="28"/>
        </w:rPr>
        <w:t>
      3) құрылымдық бөлімше көрсетілетін қызметті берушінің басшысы қабылданған құжаттарды қарау үшін жауапты орындаушыны айқындайды, 1 (бір) жұмыс күн;</w:t>
      </w:r>
    </w:p>
    <w:bookmarkEnd w:id="271"/>
    <w:bookmarkStart w:name="z299" w:id="272"/>
    <w:p>
      <w:pPr>
        <w:spacing w:after="0"/>
        <w:ind w:left="0"/>
        <w:jc w:val="both"/>
      </w:pPr>
      <w:r>
        <w:rPr>
          <w:rFonts w:ascii="Times New Roman"/>
          <w:b w:val="false"/>
          <w:i w:val="false"/>
          <w:color w:val="000000"/>
          <w:sz w:val="28"/>
        </w:rPr>
        <w:t>
      4) құрылымдық бөлімшенің жауапты орындаушысы ұсынылған құжаттардың толықтығын қарайды, құжаттарды жер қойнауын зерделеу және қолдану жөнінде уәкілетті органның тиісті аумақтық бөліміне келісуге жолдайды, келіскеннен кейін рұқсат жобасын ресімдейді, 3 (үш) жұмыс күн;</w:t>
      </w:r>
    </w:p>
    <w:bookmarkEnd w:id="272"/>
    <w:bookmarkStart w:name="z300" w:id="273"/>
    <w:p>
      <w:pPr>
        <w:spacing w:after="0"/>
        <w:ind w:left="0"/>
        <w:jc w:val="both"/>
      </w:pPr>
      <w:r>
        <w:rPr>
          <w:rFonts w:ascii="Times New Roman"/>
          <w:b w:val="false"/>
          <w:i w:val="false"/>
          <w:color w:val="000000"/>
          <w:sz w:val="28"/>
        </w:rPr>
        <w:t>
      5) құрылымдық бөлімше басшысы рұқсат жобасын қарайды, 1 (бір) жұмыс күн;</w:t>
      </w:r>
    </w:p>
    <w:bookmarkEnd w:id="273"/>
    <w:bookmarkStart w:name="z301" w:id="274"/>
    <w:p>
      <w:pPr>
        <w:spacing w:after="0"/>
        <w:ind w:left="0"/>
        <w:jc w:val="both"/>
      </w:pPr>
      <w:r>
        <w:rPr>
          <w:rFonts w:ascii="Times New Roman"/>
          <w:b w:val="false"/>
          <w:i w:val="false"/>
          <w:color w:val="000000"/>
          <w:sz w:val="28"/>
        </w:rPr>
        <w:t>
      6) көрсетілетін қызметті берушінің басшылығы рұқсатқа қол қояды, 1 (бір) жұмыс күн;</w:t>
      </w:r>
    </w:p>
    <w:bookmarkEnd w:id="274"/>
    <w:bookmarkStart w:name="z302" w:id="275"/>
    <w:p>
      <w:pPr>
        <w:spacing w:after="0"/>
        <w:ind w:left="0"/>
        <w:jc w:val="both"/>
      </w:pPr>
      <w:r>
        <w:rPr>
          <w:rFonts w:ascii="Times New Roman"/>
          <w:b w:val="false"/>
          <w:i w:val="false"/>
          <w:color w:val="000000"/>
          <w:sz w:val="28"/>
        </w:rPr>
        <w:t xml:space="preserve">
      7) кеңсе қызметкері рұқсатты мөрмен растайды, тіркейді және көрсетілетін қызметті алушының (сенімхат бойынша оның өкілінің) қолына береді, 15 (он бес) минут. </w:t>
      </w:r>
    </w:p>
    <w:bookmarkEnd w:id="275"/>
    <w:bookmarkStart w:name="z303" w:id="276"/>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76"/>
    <w:bookmarkStart w:name="z304" w:id="277"/>
    <w:p>
      <w:pPr>
        <w:spacing w:after="0"/>
        <w:ind w:left="0"/>
        <w:jc w:val="both"/>
      </w:pPr>
      <w:r>
        <w:rPr>
          <w:rFonts w:ascii="Times New Roman"/>
          <w:b w:val="false"/>
          <w:i w:val="false"/>
          <w:color w:val="000000"/>
          <w:sz w:val="28"/>
        </w:rPr>
        <w:t>
      1) көрсетілетін қызметті берушінің кеңсе маманының көрсетілетін қызметті алушының құжаттар топтамасын қабылдауы және тіркеуі;</w:t>
      </w:r>
    </w:p>
    <w:bookmarkEnd w:id="277"/>
    <w:bookmarkStart w:name="z305" w:id="278"/>
    <w:p>
      <w:pPr>
        <w:spacing w:after="0"/>
        <w:ind w:left="0"/>
        <w:jc w:val="both"/>
      </w:pPr>
      <w:r>
        <w:rPr>
          <w:rFonts w:ascii="Times New Roman"/>
          <w:b w:val="false"/>
          <w:i w:val="false"/>
          <w:color w:val="000000"/>
          <w:sz w:val="28"/>
        </w:rPr>
        <w:t>
      2) көрсетілетін қызметті беруші басшысының құжаттар топтамасын алуы;</w:t>
      </w:r>
    </w:p>
    <w:bookmarkEnd w:id="278"/>
    <w:bookmarkStart w:name="z306" w:id="279"/>
    <w:p>
      <w:pPr>
        <w:spacing w:after="0"/>
        <w:ind w:left="0"/>
        <w:jc w:val="both"/>
      </w:pPr>
      <w:r>
        <w:rPr>
          <w:rFonts w:ascii="Times New Roman"/>
          <w:b w:val="false"/>
          <w:i w:val="false"/>
          <w:color w:val="000000"/>
          <w:sz w:val="28"/>
        </w:rPr>
        <w:t>
      3) құрылымдық бөлімше басшысының құжаттар топтамасын алуы;</w:t>
      </w:r>
    </w:p>
    <w:bookmarkEnd w:id="279"/>
    <w:bookmarkStart w:name="z307" w:id="280"/>
    <w:p>
      <w:pPr>
        <w:spacing w:after="0"/>
        <w:ind w:left="0"/>
        <w:jc w:val="both"/>
      </w:pPr>
      <w:r>
        <w:rPr>
          <w:rFonts w:ascii="Times New Roman"/>
          <w:b w:val="false"/>
          <w:i w:val="false"/>
          <w:color w:val="000000"/>
          <w:sz w:val="28"/>
        </w:rPr>
        <w:t>
      4) көрсетілетін қызметті берушінің жауапты маманының көрсетілетін қызметті берушінің құрылымдық бөлімше басшысының бұрыштамасы бар құжаттар топтамасын алуы;</w:t>
      </w:r>
    </w:p>
    <w:bookmarkEnd w:id="280"/>
    <w:bookmarkStart w:name="z308" w:id="281"/>
    <w:p>
      <w:pPr>
        <w:spacing w:after="0"/>
        <w:ind w:left="0"/>
        <w:jc w:val="both"/>
      </w:pPr>
      <w:r>
        <w:rPr>
          <w:rFonts w:ascii="Times New Roman"/>
          <w:b w:val="false"/>
          <w:i w:val="false"/>
          <w:color w:val="000000"/>
          <w:sz w:val="28"/>
        </w:rPr>
        <w:t>
      5) көрсетілетін қызметті берушінің құрылымдық бөлімше басшысының рұқсат жобасын алуы;</w:t>
      </w:r>
    </w:p>
    <w:bookmarkEnd w:id="281"/>
    <w:bookmarkStart w:name="z309" w:id="282"/>
    <w:p>
      <w:pPr>
        <w:spacing w:after="0"/>
        <w:ind w:left="0"/>
        <w:jc w:val="both"/>
      </w:pPr>
      <w:r>
        <w:rPr>
          <w:rFonts w:ascii="Times New Roman"/>
          <w:b w:val="false"/>
          <w:i w:val="false"/>
          <w:color w:val="000000"/>
          <w:sz w:val="28"/>
        </w:rPr>
        <w:t>
      6) көрсетілетін қызметті беруші басшысының рұқсатқа қол қоюы;</w:t>
      </w:r>
    </w:p>
    <w:bookmarkEnd w:id="282"/>
    <w:bookmarkStart w:name="z310" w:id="283"/>
    <w:p>
      <w:pPr>
        <w:spacing w:after="0"/>
        <w:ind w:left="0"/>
        <w:jc w:val="both"/>
      </w:pPr>
      <w:r>
        <w:rPr>
          <w:rFonts w:ascii="Times New Roman"/>
          <w:b w:val="false"/>
          <w:i w:val="false"/>
          <w:color w:val="000000"/>
          <w:sz w:val="28"/>
        </w:rPr>
        <w:t>
      7) кеңсе қызметкерінің рұқсатты алуы және көрсетілетін қызметті алушыға беруі.</w:t>
      </w:r>
    </w:p>
    <w:bookmarkEnd w:id="283"/>
    <w:bookmarkStart w:name="z311" w:id="284"/>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284"/>
    <w:bookmarkStart w:name="z312" w:id="28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85"/>
    <w:bookmarkStart w:name="z313" w:id="286"/>
    <w:p>
      <w:pPr>
        <w:spacing w:after="0"/>
        <w:ind w:left="0"/>
        <w:jc w:val="both"/>
      </w:pPr>
      <w:r>
        <w:rPr>
          <w:rFonts w:ascii="Times New Roman"/>
          <w:b w:val="false"/>
          <w:i w:val="false"/>
          <w:color w:val="000000"/>
          <w:sz w:val="28"/>
        </w:rPr>
        <w:t>
      1) кеңсе қызметкері;</w:t>
      </w:r>
    </w:p>
    <w:bookmarkEnd w:id="286"/>
    <w:bookmarkStart w:name="z314" w:id="287"/>
    <w:p>
      <w:pPr>
        <w:spacing w:after="0"/>
        <w:ind w:left="0"/>
        <w:jc w:val="both"/>
      </w:pPr>
      <w:r>
        <w:rPr>
          <w:rFonts w:ascii="Times New Roman"/>
          <w:b w:val="false"/>
          <w:i w:val="false"/>
          <w:color w:val="000000"/>
          <w:sz w:val="28"/>
        </w:rPr>
        <w:t>
      2) көрсетілетін қызметті берушінің басшылығы;</w:t>
      </w:r>
    </w:p>
    <w:bookmarkEnd w:id="287"/>
    <w:bookmarkStart w:name="z315" w:id="288"/>
    <w:p>
      <w:pPr>
        <w:spacing w:after="0"/>
        <w:ind w:left="0"/>
        <w:jc w:val="both"/>
      </w:pPr>
      <w:r>
        <w:rPr>
          <w:rFonts w:ascii="Times New Roman"/>
          <w:b w:val="false"/>
          <w:i w:val="false"/>
          <w:color w:val="000000"/>
          <w:sz w:val="28"/>
        </w:rPr>
        <w:t>
      3) құрылымдық бөлімше басшысы;</w:t>
      </w:r>
    </w:p>
    <w:bookmarkEnd w:id="288"/>
    <w:bookmarkStart w:name="z316" w:id="289"/>
    <w:p>
      <w:pPr>
        <w:spacing w:after="0"/>
        <w:ind w:left="0"/>
        <w:jc w:val="both"/>
      </w:pPr>
      <w:r>
        <w:rPr>
          <w:rFonts w:ascii="Times New Roman"/>
          <w:b w:val="false"/>
          <w:i w:val="false"/>
          <w:color w:val="000000"/>
          <w:sz w:val="28"/>
        </w:rPr>
        <w:t>
      4) жауапты орындаушы.</w:t>
      </w:r>
    </w:p>
    <w:bookmarkEnd w:id="289"/>
    <w:bookmarkStart w:name="z317" w:id="290"/>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290"/>
    <w:bookmarkStart w:name="z318" w:id="291"/>
    <w:p>
      <w:pPr>
        <w:spacing w:after="0"/>
        <w:ind w:left="0"/>
        <w:jc w:val="both"/>
      </w:pPr>
      <w:r>
        <w:rPr>
          <w:rFonts w:ascii="Times New Roman"/>
          <w:b w:val="false"/>
          <w:i w:val="false"/>
          <w:color w:val="000000"/>
          <w:sz w:val="28"/>
        </w:rPr>
        <w:t>
      8. Мемлекеттік қызметті портал арқылы көрсету кезінде көрсетілетін қызметті беруші мен көрсетілетін қызметті алушы жүгінуінің тәртібі және рәсімдерінің (іс-қимылдарының) реттілігі:</w:t>
      </w:r>
    </w:p>
    <w:bookmarkEnd w:id="291"/>
    <w:bookmarkStart w:name="z319" w:id="292"/>
    <w:p>
      <w:pPr>
        <w:spacing w:after="0"/>
        <w:ind w:left="0"/>
        <w:jc w:val="both"/>
      </w:pPr>
      <w:r>
        <w:rPr>
          <w:rFonts w:ascii="Times New Roman"/>
          <w:b w:val="false"/>
          <w:i w:val="false"/>
          <w:color w:val="000000"/>
          <w:sz w:val="28"/>
        </w:rPr>
        <w:t xml:space="preserve">
      1) көрсетілетін қызметті алушы порталда өзінің ЭЦҚ көмегімен тіркелуді жүзеге асырады, ол көрсетілетін қызметті алушы компьютерінің интернет-браузерінде сақталады (порталда тіркелмеген көрсетілетін қызметті алушылар үшін жүзеге асырылады); </w:t>
      </w:r>
    </w:p>
    <w:bookmarkEnd w:id="292"/>
    <w:bookmarkStart w:name="z320" w:id="293"/>
    <w:p>
      <w:pPr>
        <w:spacing w:after="0"/>
        <w:ind w:left="0"/>
        <w:jc w:val="both"/>
      </w:pPr>
      <w:r>
        <w:rPr>
          <w:rFonts w:ascii="Times New Roman"/>
          <w:b w:val="false"/>
          <w:i w:val="false"/>
          <w:color w:val="000000"/>
          <w:sz w:val="28"/>
        </w:rPr>
        <w:t>
      2) 1-процесс - көрсетілетін қызметті алушының өз компьютерінің интернет-браузерінде ЭЦҚ тіркеу куәлігін бекітуі, көрсетілетін қызметті алушының мемлекеттік көрсетілетін қызметті алу үшін порталға парольді енгізу процесі (авторландыру процесі);</w:t>
      </w:r>
    </w:p>
    <w:bookmarkEnd w:id="293"/>
    <w:bookmarkStart w:name="z321" w:id="294"/>
    <w:p>
      <w:pPr>
        <w:spacing w:after="0"/>
        <w:ind w:left="0"/>
        <w:jc w:val="both"/>
      </w:pPr>
      <w:r>
        <w:rPr>
          <w:rFonts w:ascii="Times New Roman"/>
          <w:b w:val="false"/>
          <w:i w:val="false"/>
          <w:color w:val="000000"/>
          <w:sz w:val="28"/>
        </w:rPr>
        <w:t>
      3) 1-шарт - порталда жеке сәйкестендіруші нөмір немесе бизнес сәйкестендіруші нөмір (бұдан әрі - ЖСН/БСН) және пароль арқылы көрсетілетін қызметті алушыны тіркеу туралы мәліметтердің түпнұсқалығын тексеру;</w:t>
      </w:r>
    </w:p>
    <w:bookmarkEnd w:id="294"/>
    <w:bookmarkStart w:name="z322" w:id="295"/>
    <w:p>
      <w:pPr>
        <w:spacing w:after="0"/>
        <w:ind w:left="0"/>
        <w:jc w:val="both"/>
      </w:pPr>
      <w:r>
        <w:rPr>
          <w:rFonts w:ascii="Times New Roman"/>
          <w:b w:val="false"/>
          <w:i w:val="false"/>
          <w:color w:val="000000"/>
          <w:sz w:val="28"/>
        </w:rPr>
        <w:t xml:space="preserve">
      4) 2-процесс – порталда көрсетілетін қызметті алушының мәліметтерінде бұзушылықтардың болуына байланысты авторландырудан бас тарту туралы хабарлама қалыптастыру; </w:t>
      </w:r>
    </w:p>
    <w:bookmarkEnd w:id="295"/>
    <w:bookmarkStart w:name="z323" w:id="296"/>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көрсетілетін қызметті таңдауы, көрсетілетін қызметті алушының қызметті көрсету үшін сұрау салу нысанын экранға шығаруы және оның құрылымы мен форматтық талаптарын ескере отырып, сұрау салу нысанына электрондық түрдегі қажетті құжаттардың көшірмелерін тіркей отыра, нысанды толтыруы (мәліметтерді енгізуі);</w:t>
      </w:r>
    </w:p>
    <w:bookmarkEnd w:id="296"/>
    <w:bookmarkStart w:name="z324" w:id="297"/>
    <w:p>
      <w:pPr>
        <w:spacing w:after="0"/>
        <w:ind w:left="0"/>
        <w:jc w:val="both"/>
      </w:pPr>
      <w:r>
        <w:rPr>
          <w:rFonts w:ascii="Times New Roman"/>
          <w:b w:val="false"/>
          <w:i w:val="false"/>
          <w:color w:val="000000"/>
          <w:sz w:val="28"/>
        </w:rPr>
        <w:t>
      6) 4-процесс - көрсетілетін қызметті алушының сұрау салуды куәландыру (қол қою) үшін ЭЦҚ тіркеу куәлігін таңдауы;</w:t>
      </w:r>
    </w:p>
    <w:bookmarkEnd w:id="297"/>
    <w:bookmarkStart w:name="z325" w:id="298"/>
    <w:p>
      <w:pPr>
        <w:spacing w:after="0"/>
        <w:ind w:left="0"/>
        <w:jc w:val="both"/>
      </w:pPr>
      <w:r>
        <w:rPr>
          <w:rFonts w:ascii="Times New Roman"/>
          <w:b w:val="false"/>
          <w:i w:val="false"/>
          <w:color w:val="000000"/>
          <w:sz w:val="28"/>
        </w:rPr>
        <w:t xml:space="preserve">
      7) 2-шарт – порталда ЭЦҚ тіркеу куәлігінің әрекет ету мерзімін және тізімде кері қайтарылған (күшін жойған) тіркеу куәліктерінің болмауын, сондай-ақ сәйкестендіру мәліметтерінің сәйкестігін (сұрау салуда көрсетілген ЖСН/БСН мен ЭЦҚ тіркеу куәлігінде көрсетілген ЖСН/БСН арасындағы) тексеру; </w:t>
      </w:r>
    </w:p>
    <w:bookmarkEnd w:id="298"/>
    <w:bookmarkStart w:name="z326" w:id="299"/>
    <w:p>
      <w:pPr>
        <w:spacing w:after="0"/>
        <w:ind w:left="0"/>
        <w:jc w:val="both"/>
      </w:pPr>
      <w:r>
        <w:rPr>
          <w:rFonts w:ascii="Times New Roman"/>
          <w:b w:val="false"/>
          <w:i w:val="false"/>
          <w:color w:val="000000"/>
          <w:sz w:val="28"/>
        </w:rPr>
        <w:t>
      8) 5-процесс – көрсетілетін қызметті алушының ЭЦҚ-сы түпнұсқалығының расталмауына байланысты сұрау салынған көрсетілетін қызметтен бас тарту туралы хабарлама қалыптастыру;</w:t>
      </w:r>
    </w:p>
    <w:bookmarkEnd w:id="299"/>
    <w:bookmarkStart w:name="z327" w:id="300"/>
    <w:p>
      <w:pPr>
        <w:spacing w:after="0"/>
        <w:ind w:left="0"/>
        <w:jc w:val="both"/>
      </w:pPr>
      <w:r>
        <w:rPr>
          <w:rFonts w:ascii="Times New Roman"/>
          <w:b w:val="false"/>
          <w:i w:val="false"/>
          <w:color w:val="000000"/>
          <w:sz w:val="28"/>
        </w:rPr>
        <w:t>
      9) 6-процесс – көрсетілетін қызметті алушының ЭЦҚ-сы арқылы қызметті көрсетуге арналған сұрау салудың толтырылған нысанын (енгізілген мәліметтерді) куәландыру (қол қою);</w:t>
      </w:r>
    </w:p>
    <w:bookmarkEnd w:id="300"/>
    <w:bookmarkStart w:name="z328" w:id="301"/>
    <w:p>
      <w:pPr>
        <w:spacing w:after="0"/>
        <w:ind w:left="0"/>
        <w:jc w:val="both"/>
      </w:pPr>
      <w:r>
        <w:rPr>
          <w:rFonts w:ascii="Times New Roman"/>
          <w:b w:val="false"/>
          <w:i w:val="false"/>
          <w:color w:val="000000"/>
          <w:sz w:val="28"/>
        </w:rPr>
        <w:t xml:space="preserve">
      10) 7-процесс – "Е-лицензиялау" мемлекеттік дерекқоры" ақпараттық жүйесінде (бұдан әрі - "Е-лицензиялау" МДҚ АЖ) электрондық құжатты (көрсетілетін қызметті алушының сұрау салуын) тіркеу; </w:t>
      </w:r>
    </w:p>
    <w:bookmarkEnd w:id="301"/>
    <w:bookmarkStart w:name="z329" w:id="302"/>
    <w:p>
      <w:pPr>
        <w:spacing w:after="0"/>
        <w:ind w:left="0"/>
        <w:jc w:val="both"/>
      </w:pPr>
      <w:r>
        <w:rPr>
          <w:rFonts w:ascii="Times New Roman"/>
          <w:b w:val="false"/>
          <w:i w:val="false"/>
          <w:color w:val="000000"/>
          <w:sz w:val="28"/>
        </w:rPr>
        <w:t xml:space="preserve">
      11) 3-шарт – көрсетілетін қызметті берушінің көрсетілген қызметті алушы ұсынған регламентте көрсетілген құжаттардың қызметті көрсету негіздемелеріне сәйкестігін тексеруі (өңдеуі); </w:t>
      </w:r>
    </w:p>
    <w:bookmarkEnd w:id="302"/>
    <w:bookmarkStart w:name="z330" w:id="303"/>
    <w:p>
      <w:pPr>
        <w:spacing w:after="0"/>
        <w:ind w:left="0"/>
        <w:jc w:val="both"/>
      </w:pPr>
      <w:r>
        <w:rPr>
          <w:rFonts w:ascii="Times New Roman"/>
          <w:b w:val="false"/>
          <w:i w:val="false"/>
          <w:color w:val="000000"/>
          <w:sz w:val="28"/>
        </w:rPr>
        <w:t>
      12) 8-процесс – көрсетілетін қызметті алушының құжаттарында бұзушылықтардың болуына байланысты сұрау салынған көрсетілетін қызметтен бас тарту туралы хабарлама қалыптастыру;</w:t>
      </w:r>
    </w:p>
    <w:bookmarkEnd w:id="303"/>
    <w:bookmarkStart w:name="z331" w:id="304"/>
    <w:p>
      <w:pPr>
        <w:spacing w:after="0"/>
        <w:ind w:left="0"/>
        <w:jc w:val="both"/>
      </w:pPr>
      <w:r>
        <w:rPr>
          <w:rFonts w:ascii="Times New Roman"/>
          <w:b w:val="false"/>
          <w:i w:val="false"/>
          <w:color w:val="000000"/>
          <w:sz w:val="28"/>
        </w:rPr>
        <w:t>
      13) 9-процесс – көрсетілетін қызметті алушының "Е-лицензиялау" МДҚ АЖ қалыптастырған қызмет көрсету нәтижесін алуы. Электрондық құжат көрсетілетін қызметті алушының уәкілетті тұлғасының ЭЦҚ-сын қолдана отырып қалыптастырылады.</w:t>
      </w:r>
    </w:p>
    <w:bookmarkEnd w:id="304"/>
    <w:bookmarkStart w:name="z332" w:id="305"/>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ретінің, көрсетілетін қызметті берушінің құрылымдық бөлімшелерінің (қызметкерлерінің) өзара іс-қимылдарының толық сипаттамасы, сондай-ақ ақпараттық жүйелерді қолдану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көрсетіледі. </w:t>
      </w:r>
    </w:p>
    <w:bookmarkEnd w:id="305"/>
    <w:bookmarkStart w:name="z333" w:id="306"/>
    <w:p>
      <w:pPr>
        <w:spacing w:after="0"/>
        <w:ind w:left="0"/>
        <w:jc w:val="both"/>
      </w:pPr>
      <w:r>
        <w:rPr>
          <w:rFonts w:ascii="Times New Roman"/>
          <w:b w:val="false"/>
          <w:i w:val="false"/>
          <w:color w:val="000000"/>
          <w:sz w:val="28"/>
        </w:rPr>
        <w:t xml:space="preserve">
      10. Мемлекеттік қызмет Қазақстан Республикасының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кәсіпорнының Солтүстік Қазақстан облысы бойынша филиалы арқылы көрсетілмейді. </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регламентіне 1-қосымша</w:t>
            </w:r>
          </w:p>
        </w:tc>
      </w:tr>
    </w:tbl>
    <w:bookmarkStart w:name="z335" w:id="307"/>
    <w:p>
      <w:pPr>
        <w:spacing w:after="0"/>
        <w:ind w:left="0"/>
        <w:jc w:val="left"/>
      </w:pPr>
      <w:r>
        <w:rPr>
          <w:rFonts w:ascii="Times New Roman"/>
          <w:b/>
          <w:i w:val="false"/>
          <w:color w:val="000000"/>
        </w:rPr>
        <w:t xml:space="preserve"> Көрсетілетін қызметті берушінің атауы</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922"/>
        <w:gridCol w:w="9837"/>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8"/>
          <w:p>
            <w:pPr>
              <w:spacing w:after="20"/>
              <w:ind w:left="20"/>
              <w:jc w:val="both"/>
            </w:pPr>
            <w:r>
              <w:rPr>
                <w:rFonts w:ascii="Times New Roman"/>
                <w:b w:val="false"/>
                <w:i w:val="false"/>
                <w:color w:val="000000"/>
                <w:sz w:val="20"/>
              </w:rPr>
              <w:t>
Р/с №</w:t>
            </w:r>
          </w:p>
          <w:bookmarkEnd w:id="308"/>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9"/>
          <w:p>
            <w:pPr>
              <w:spacing w:after="20"/>
              <w:ind w:left="20"/>
              <w:jc w:val="both"/>
            </w:pPr>
            <w:r>
              <w:rPr>
                <w:rFonts w:ascii="Times New Roman"/>
                <w:b w:val="false"/>
                <w:i w:val="false"/>
                <w:color w:val="000000"/>
                <w:sz w:val="20"/>
              </w:rPr>
              <w:t>
1</w:t>
            </w:r>
          </w:p>
          <w:bookmarkEnd w:id="309"/>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0"/>
          <w:p>
            <w:pPr>
              <w:spacing w:after="20"/>
              <w:ind w:left="20"/>
              <w:jc w:val="both"/>
            </w:pPr>
            <w:r>
              <w:rPr>
                <w:rFonts w:ascii="Times New Roman"/>
                <w:b w:val="false"/>
                <w:i w:val="false"/>
                <w:color w:val="000000"/>
                <w:sz w:val="20"/>
              </w:rPr>
              <w:t>
 1</w:t>
            </w:r>
          </w:p>
          <w:bookmarkEnd w:id="310"/>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индустриялық-инновациялық даму басқармасы" мемлекеттік мекемесі</w:t>
            </w:r>
            <w:r>
              <w:br/>
            </w:r>
            <w:r>
              <w:rPr>
                <w:rFonts w:ascii="Times New Roman"/>
                <w:b w:val="false"/>
                <w:i w:val="false"/>
                <w:color w:val="000000"/>
                <w:sz w:val="20"/>
              </w:rPr>
              <w:t>
Петропавл қаласы, Қазақстан Конституциясы көшесі, 58</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r>
              <w:br/>
            </w:r>
            <w:r>
              <w:rPr>
                <w:rFonts w:ascii="Times New Roman"/>
                <w:b w:val="false"/>
                <w:i w:val="false"/>
                <w:color w:val="000000"/>
                <w:sz w:val="20"/>
              </w:rPr>
              <w:t>
Өтінішті қабылдау және мемлекеттік қызметті көрсету нәтижесін беру сағат 9-00-ден 17-30-ға дейін, түскі үзіліс сағат 13-00-ден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регламентіне 2-қосымша</w:t>
            </w:r>
          </w:p>
        </w:tc>
      </w:tr>
    </w:tbl>
    <w:bookmarkStart w:name="z340" w:id="311"/>
    <w:p>
      <w:pPr>
        <w:spacing w:after="0"/>
        <w:ind w:left="0"/>
        <w:jc w:val="both"/>
      </w:pPr>
      <w:r>
        <w:rPr>
          <w:rFonts w:ascii="Times New Roman"/>
          <w:b w:val="false"/>
          <w:i w:val="false"/>
          <w:color w:val="000000"/>
          <w:sz w:val="28"/>
        </w:rPr>
        <w:t xml:space="preserve">
      ______________________________________ </w:t>
      </w:r>
    </w:p>
    <w:bookmarkEnd w:id="311"/>
    <w:bookmarkStart w:name="z341" w:id="312"/>
    <w:p>
      <w:pPr>
        <w:spacing w:after="0"/>
        <w:ind w:left="0"/>
        <w:jc w:val="both"/>
      </w:pPr>
      <w:r>
        <w:rPr>
          <w:rFonts w:ascii="Times New Roman"/>
          <w:b w:val="false"/>
          <w:i w:val="false"/>
          <w:color w:val="000000"/>
          <w:sz w:val="28"/>
        </w:rPr>
        <w:t xml:space="preserve">
       (мемлекеттік органның толық атауы) </w:t>
      </w:r>
    </w:p>
    <w:bookmarkEnd w:id="312"/>
    <w:bookmarkStart w:name="z342" w:id="313"/>
    <w:p>
      <w:pPr>
        <w:spacing w:after="0"/>
        <w:ind w:left="0"/>
        <w:jc w:val="both"/>
      </w:pPr>
      <w:r>
        <w:rPr>
          <w:rFonts w:ascii="Times New Roman"/>
          <w:b w:val="false"/>
          <w:i w:val="false"/>
          <w:color w:val="000000"/>
          <w:sz w:val="28"/>
        </w:rPr>
        <w:t>
      ____________________________________</w:t>
      </w:r>
    </w:p>
    <w:bookmarkEnd w:id="313"/>
    <w:bookmarkStart w:name="z343" w:id="314"/>
    <w:p>
      <w:pPr>
        <w:spacing w:after="0"/>
        <w:ind w:left="0"/>
        <w:jc w:val="both"/>
      </w:pPr>
      <w:r>
        <w:rPr>
          <w:rFonts w:ascii="Times New Roman"/>
          <w:b w:val="false"/>
          <w:i w:val="false"/>
          <w:color w:val="000000"/>
          <w:sz w:val="28"/>
        </w:rPr>
        <w:t xml:space="preserve">
       (өтініш берушінің толық атауы) </w:t>
      </w:r>
    </w:p>
    <w:bookmarkEnd w:id="314"/>
    <w:bookmarkStart w:name="z344" w:id="315"/>
    <w:p>
      <w:pPr>
        <w:spacing w:after="0"/>
        <w:ind w:left="0"/>
        <w:jc w:val="both"/>
      </w:pPr>
      <w:r>
        <w:rPr>
          <w:rFonts w:ascii="Times New Roman"/>
          <w:b w:val="false"/>
          <w:i w:val="false"/>
          <w:color w:val="000000"/>
          <w:sz w:val="28"/>
        </w:rPr>
        <w:t>
      Мекенжайы ___________________________</w:t>
      </w:r>
    </w:p>
    <w:bookmarkEnd w:id="315"/>
    <w:bookmarkStart w:name="z345" w:id="316"/>
    <w:p>
      <w:pPr>
        <w:spacing w:after="0"/>
        <w:ind w:left="0"/>
        <w:jc w:val="both"/>
      </w:pPr>
      <w:r>
        <w:rPr>
          <w:rFonts w:ascii="Times New Roman"/>
          <w:b w:val="false"/>
          <w:i w:val="false"/>
          <w:color w:val="000000"/>
          <w:sz w:val="28"/>
        </w:rPr>
        <w:t>
       (индекс, облыс, аудан, қала, көше, үй №, телефон)</w:t>
      </w:r>
    </w:p>
    <w:bookmarkEnd w:id="316"/>
    <w:bookmarkStart w:name="z346" w:id="317"/>
    <w:p>
      <w:pPr>
        <w:spacing w:after="0"/>
        <w:ind w:left="0"/>
        <w:jc w:val="both"/>
      </w:pPr>
      <w:r>
        <w:rPr>
          <w:rFonts w:ascii="Times New Roman"/>
          <w:b w:val="false"/>
          <w:i w:val="false"/>
          <w:color w:val="000000"/>
          <w:sz w:val="28"/>
        </w:rPr>
        <w:t xml:space="preserve">
      Өтініш берушінің деректемелері </w:t>
      </w:r>
      <w:r>
        <w:br/>
      </w:r>
      <w:r>
        <w:rPr>
          <w:rFonts w:ascii="Times New Roman"/>
          <w:b w:val="false"/>
          <w:i w:val="false"/>
          <w:color w:val="000000"/>
          <w:sz w:val="28"/>
        </w:rPr>
        <w:t>__________________________</w:t>
      </w:r>
    </w:p>
    <w:bookmarkEnd w:id="317"/>
    <w:bookmarkStart w:name="z347" w:id="318"/>
    <w:p>
      <w:pPr>
        <w:spacing w:after="0"/>
        <w:ind w:left="0"/>
        <w:jc w:val="both"/>
      </w:pPr>
      <w:r>
        <w:rPr>
          <w:rFonts w:ascii="Times New Roman"/>
          <w:b w:val="false"/>
          <w:i w:val="false"/>
          <w:color w:val="000000"/>
          <w:sz w:val="28"/>
        </w:rPr>
        <w:t>
      (бизнес сәйкестендіруші нөмір,</w:t>
      </w:r>
      <w:r>
        <w:br/>
      </w:r>
      <w:r>
        <w:rPr>
          <w:rFonts w:ascii="Times New Roman"/>
          <w:b w:val="false"/>
          <w:i w:val="false"/>
          <w:color w:val="000000"/>
          <w:sz w:val="28"/>
        </w:rPr>
        <w:t xml:space="preserve"> жеке сәйкестендіруші нөмір)</w:t>
      </w:r>
    </w:p>
    <w:bookmarkEnd w:id="318"/>
    <w:bookmarkStart w:name="z348" w:id="319"/>
    <w:p>
      <w:pPr>
        <w:spacing w:after="0"/>
        <w:ind w:left="0"/>
        <w:jc w:val="both"/>
      </w:pPr>
      <w:r>
        <w:rPr>
          <w:rFonts w:ascii="Times New Roman"/>
          <w:b w:val="false"/>
          <w:i w:val="false"/>
          <w:color w:val="000000"/>
          <w:sz w:val="28"/>
        </w:rPr>
        <w:t>
      ӨТІНІМ</w:t>
      </w:r>
    </w:p>
    <w:bookmarkEnd w:id="319"/>
    <w:bookmarkStart w:name="z349" w:id="320"/>
    <w:p>
      <w:pPr>
        <w:spacing w:after="0"/>
        <w:ind w:left="0"/>
        <w:jc w:val="both"/>
      </w:pPr>
      <w:r>
        <w:rPr>
          <w:rFonts w:ascii="Times New Roman"/>
          <w:b w:val="false"/>
          <w:i w:val="false"/>
          <w:color w:val="000000"/>
          <w:sz w:val="28"/>
        </w:rPr>
        <w:t>
      _______________________________ (көрсетілетін қызметті алушының атауы) болашақ құрылыс учаскесі астындағы жер қойнауында пайдалы қазбалардың жоқтығы немесе оның аз мөлшерде екендігі туралы қорытынды беруді сұрайды</w:t>
      </w:r>
    </w:p>
    <w:bookmarkEnd w:id="320"/>
    <w:bookmarkStart w:name="z350" w:id="321"/>
    <w:p>
      <w:pPr>
        <w:spacing w:after="0"/>
        <w:ind w:left="0"/>
        <w:jc w:val="both"/>
      </w:pPr>
      <w:r>
        <w:rPr>
          <w:rFonts w:ascii="Times New Roman"/>
          <w:b w:val="false"/>
          <w:i w:val="false"/>
          <w:color w:val="000000"/>
          <w:sz w:val="28"/>
        </w:rPr>
        <w:t>
      Құрылыс объектісі: _____________________________</w:t>
      </w:r>
    </w:p>
    <w:bookmarkEnd w:id="321"/>
    <w:bookmarkStart w:name="z351" w:id="322"/>
    <w:p>
      <w:pPr>
        <w:spacing w:after="0"/>
        <w:ind w:left="0"/>
        <w:jc w:val="both"/>
      </w:pPr>
      <w:r>
        <w:rPr>
          <w:rFonts w:ascii="Times New Roman"/>
          <w:b w:val="false"/>
          <w:i w:val="false"/>
          <w:color w:val="000000"/>
          <w:sz w:val="28"/>
        </w:rPr>
        <w:t>
      Географиялық координаттардағы объектінің орналасуы: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311"/>
        <w:gridCol w:w="1613"/>
        <w:gridCol w:w="1613"/>
        <w:gridCol w:w="1613"/>
        <w:gridCol w:w="1613"/>
        <w:gridCol w:w="1613"/>
        <w:gridCol w:w="16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3"/>
          <w:p>
            <w:pPr>
              <w:spacing w:after="20"/>
              <w:ind w:left="20"/>
              <w:jc w:val="both"/>
            </w:pPr>
            <w:r>
              <w:rPr>
                <w:rFonts w:ascii="Times New Roman"/>
                <w:b w:val="false"/>
                <w:i w:val="false"/>
                <w:color w:val="000000"/>
                <w:sz w:val="20"/>
              </w:rPr>
              <w:t>
Бұрыштық нүктелер</w:t>
            </w:r>
          </w:p>
          <w:bookmarkEnd w:id="32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секундтар</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324"/>
    <w:p>
      <w:pPr>
        <w:spacing w:after="0"/>
        <w:ind w:left="0"/>
        <w:jc w:val="both"/>
      </w:pPr>
      <w:r>
        <w:rPr>
          <w:rFonts w:ascii="Times New Roman"/>
          <w:b w:val="false"/>
          <w:i w:val="false"/>
          <w:color w:val="000000"/>
          <w:sz w:val="28"/>
        </w:rPr>
        <w:t>
      Болашақ құрылыс учаскесі астындағы жер қойнауында пайдалы қазбалардың жоқтығы немесе аз мөлшерде екендігі туралы қорытынды нөмірі:___________</w:t>
      </w:r>
    </w:p>
    <w:bookmarkEnd w:id="324"/>
    <w:bookmarkStart w:name="z357" w:id="325"/>
    <w:p>
      <w:pPr>
        <w:spacing w:after="0"/>
        <w:ind w:left="0"/>
        <w:jc w:val="both"/>
      </w:pPr>
      <w:r>
        <w:rPr>
          <w:rFonts w:ascii="Times New Roman"/>
          <w:b w:val="false"/>
          <w:i w:val="false"/>
          <w:color w:val="000000"/>
          <w:sz w:val="28"/>
        </w:rPr>
        <w:t>
      Болашақ құрылыс учаскесі астындағы жер қойнауында пайдалы қазбалардың жоқтығы немесе аз мөлшерде екендігі туралы қорытынды берілген күні:___________</w:t>
      </w:r>
    </w:p>
    <w:bookmarkEnd w:id="325"/>
    <w:bookmarkStart w:name="z358" w:id="326"/>
    <w:p>
      <w:pPr>
        <w:spacing w:after="0"/>
        <w:ind w:left="0"/>
        <w:jc w:val="both"/>
      </w:pPr>
      <w:r>
        <w:rPr>
          <w:rFonts w:ascii="Times New Roman"/>
          <w:b w:val="false"/>
          <w:i w:val="false"/>
          <w:color w:val="000000"/>
          <w:sz w:val="28"/>
        </w:rPr>
        <w:t>
      Қоса берілген құжаттар тізбесі:_____________</w:t>
      </w:r>
    </w:p>
    <w:bookmarkEnd w:id="326"/>
    <w:bookmarkStart w:name="z359" w:id="327"/>
    <w:p>
      <w:pPr>
        <w:spacing w:after="0"/>
        <w:ind w:left="0"/>
        <w:jc w:val="both"/>
      </w:pPr>
      <w:r>
        <w:rPr>
          <w:rFonts w:ascii="Times New Roman"/>
          <w:b w:val="false"/>
          <w:i w:val="false"/>
          <w:color w:val="000000"/>
          <w:sz w:val="28"/>
        </w:rPr>
        <w:t xml:space="preserve">
      Ақпараттық жүйелердегі заңмен қорғалатын құпияларды құрайтын мәліметтерді қолдануға келісім беремін. </w:t>
      </w:r>
    </w:p>
    <w:bookmarkEnd w:id="327"/>
    <w:bookmarkStart w:name="z360" w:id="328"/>
    <w:p>
      <w:pPr>
        <w:spacing w:after="0"/>
        <w:ind w:left="0"/>
        <w:jc w:val="both"/>
      </w:pPr>
      <w:r>
        <w:rPr>
          <w:rFonts w:ascii="Times New Roman"/>
          <w:b w:val="false"/>
          <w:i w:val="false"/>
          <w:color w:val="000000"/>
          <w:sz w:val="28"/>
        </w:rPr>
        <w:t>
      Өкілдің тегі, аты, әкесінің аты (лауазымы) _____________</w:t>
      </w:r>
    </w:p>
    <w:bookmarkEnd w:id="328"/>
    <w:bookmarkStart w:name="z361" w:id="329"/>
    <w:p>
      <w:pPr>
        <w:spacing w:after="0"/>
        <w:ind w:left="0"/>
        <w:jc w:val="both"/>
      </w:pPr>
      <w:r>
        <w:rPr>
          <w:rFonts w:ascii="Times New Roman"/>
          <w:b w:val="false"/>
          <w:i w:val="false"/>
          <w:color w:val="000000"/>
          <w:sz w:val="28"/>
        </w:rPr>
        <w:t>
                                           (қолы, күні)</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регламентіне 3-қосымша</w:t>
            </w:r>
          </w:p>
        </w:tc>
      </w:tr>
    </w:tbl>
    <w:bookmarkStart w:name="z363" w:id="330"/>
    <w:p>
      <w:pPr>
        <w:spacing w:after="0"/>
        <w:ind w:left="0"/>
        <w:jc w:val="left"/>
      </w:pPr>
      <w:r>
        <w:rPr>
          <w:rFonts w:ascii="Times New Roman"/>
          <w:b/>
          <w:i w:val="false"/>
          <w:color w:val="000000"/>
        </w:rPr>
        <w:t xml:space="preserve">  "Пайдалы қазбалар жатқан алаңдарда құрылыс салуға, сондай-ақ жинақталған жерлерде жерасты құрылыстарын орналастыруға рұқсат беру" мемлекеттік қызметін көрсетудің бизнес-процесстерінің анықтамалығы</w:t>
      </w:r>
    </w:p>
    <w:bookmarkEnd w:id="330"/>
    <w:bookmarkStart w:name="z364" w:id="331"/>
    <w:p>
      <w:pPr>
        <w:spacing w:after="0"/>
        <w:ind w:left="0"/>
        <w:jc w:val="both"/>
      </w:pPr>
      <w:r>
        <w:rPr>
          <w:rFonts w:ascii="Times New Roman"/>
          <w:b w:val="false"/>
          <w:i w:val="false"/>
          <w:color w:val="000000"/>
          <w:sz w:val="28"/>
        </w:rPr>
        <w:t xml:space="preserve">
      </w:t>
      </w:r>
    </w:p>
    <w:bookmarkEnd w:id="331"/>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5" w:id="332"/>
    <w:p>
      <w:pPr>
        <w:spacing w:after="0"/>
        <w:ind w:left="0"/>
        <w:jc w:val="both"/>
      </w:pPr>
      <w:r>
        <w:rPr>
          <w:rFonts w:ascii="Times New Roman"/>
          <w:b w:val="false"/>
          <w:i w:val="false"/>
          <w:color w:val="000000"/>
          <w:sz w:val="28"/>
        </w:rPr>
        <w:t>
      Шартты белгілер</w:t>
      </w:r>
    </w:p>
    <w:bookmarkEnd w:id="332"/>
    <w:bookmarkStart w:name="z366" w:id="333"/>
    <w:p>
      <w:pPr>
        <w:spacing w:after="0"/>
        <w:ind w:left="0"/>
        <w:jc w:val="both"/>
      </w:pPr>
      <w:r>
        <w:rPr>
          <w:rFonts w:ascii="Times New Roman"/>
          <w:b w:val="false"/>
          <w:i w:val="false"/>
          <w:color w:val="000000"/>
          <w:sz w:val="28"/>
        </w:rPr>
        <w:t xml:space="preserve">
      </w:t>
      </w:r>
    </w:p>
    <w:bookmarkEnd w:id="333"/>
    <w:p>
      <w:pPr>
        <w:spacing w:after="0"/>
        <w:ind w:left="0"/>
        <w:jc w:val="both"/>
      </w:pPr>
      <w:r>
        <w:drawing>
          <wp:inline distT="0" distB="0" distL="0" distR="0">
            <wp:extent cx="74549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549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