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5669" w14:textId="9ce5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аумағында жануарларды ұстау Қағидаларын бекіту туралы" Солтүстік Қазақстан облыстық мәслихатының 2015 жылғы 14 шілдедегі № 36/7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2015 жылғы 14 желтоқсандағы N 40/13 шешімі. Солтүстік Қазақстан облысының Әділет департаментінде 2016 жылғы 21 қаңтарда N 3575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аумағында жануарларды ұстау Қағидаларын бекіту туралы" 2015 жылғы 14 шілдедегі № 36/7 Солтүстік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12 тамыз № 3346 тіркелген, "Солтүстік Қазақстан" газетінде 2015 жылғы 20 тамыз және "Северный Казахстан" газетінде 2015 жылғы 20 тамызда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шешіммен бекітілген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аумағында орны ауыстырылатын (тасымалданатын) объектілерді тасымалдауды жүзеге асыру қағидаларын бекіту туралы" Қазақстан Республикасы Ауыл шаруашылығы министрінің 2015 жылғы 29 мамырдағы № 7-1/496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тасымалдауға (орнын ауыстыруға) жататын орын ауыстыратын (тасымалданатын) жануарлар "Ветеринарлық құжаттарды беру қағидаларын және олардың бланкілеріне қойылатын талаптарды бекіту туралы" Қазақстан Республикасы Ауыл шаруашылығы министрінің 2015 жылғы 21 мамырдағы № 7-1/453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ветеринариялық құжаттар арқылы сүйемелденеді. Орны ауыстырылатын (тасымалданатын) жануарларды ветеринариялық құжатсыз тасымалдауға (орнын ауыстыру) жол берілмейді".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 алғашқы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