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9f20" w14:textId="7719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2015 жылғы 29 маусымдағы № 1197 қаулысы. Солтүстік Қазақстан облысының Әділет департаментінде 2015 жылғы 31 шілдеде N 3334 болып тіркелді. Күші жойылды – Солтүстік Қазақстан облысы Петропавл қаласы әкімдігінің 2017 жылғы 10 сәуірдегі № 665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әкімдігінің 10.04.2017 </w:t>
      </w:r>
      <w:r>
        <w:rPr>
          <w:rFonts w:ascii="Times New Roman"/>
          <w:b w:val="false"/>
          <w:i w:val="false"/>
          <w:color w:val="ff0000"/>
          <w:sz w:val="28"/>
        </w:rPr>
        <w:t>№ 665</w:t>
      </w:r>
      <w:r>
        <w:rPr>
          <w:rFonts w:ascii="Times New Roman"/>
          <w:b w:val="false"/>
          <w:i w:val="false"/>
          <w:color w:val="ff0000"/>
          <w:sz w:val="28"/>
        </w:rPr>
        <w:t xml:space="preserve"> қаулысымен (алғашқы ресми жариялаған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17-бабы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тармақшаларына</w:t>
      </w:r>
      <w:r>
        <w:rPr>
          <w:rFonts w:ascii="Times New Roman"/>
          <w:b w:val="false"/>
          <w:i w:val="false"/>
          <w:color w:val="000000"/>
          <w:sz w:val="28"/>
        </w:rPr>
        <w:t xml:space="preserve">,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"Петропавл қаласының Ветеринария бөлімі"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"Петропавл қаласының Ветеринария бөлімі" мемлекеттік мекемесі белгіленген тәртіпте Солтүстік Қазақстан облысының Әділет департаментінде "Петропавл қаласының Ветеринария бөлімі" мемлекеттік мекемесінің ережесін тіркесін.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осы саланы басқаратын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оны бірінші ресми жариялаған күнінен бастап қолданысқа енгізіледі және 2015 жылғы 25 ақпаннан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2015 жылғы 29 маусымдағы № 1197 қаулысымен бекітілген</w:t>
            </w:r>
          </w:p>
        </w:tc>
      </w:tr>
    </w:tbl>
    <w:bookmarkStart w:name="z11" w:id="0"/>
    <w:p>
      <w:pPr>
        <w:spacing w:after="0"/>
        <w:ind w:left="0"/>
        <w:jc w:val="left"/>
      </w:pPr>
      <w:r>
        <w:rPr>
          <w:rFonts w:ascii="Times New Roman"/>
          <w:b/>
          <w:i w:val="false"/>
          <w:color w:val="000000"/>
        </w:rPr>
        <w:t xml:space="preserve"> "Петропавл қаласының ветеринария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"Петропавл қаласының ветеринария бөлімі" мемлекеттік мекемесі ауданның аймағында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"Петропавл қаласының ветеринария бөлімі" мемлекеттік мекемесі "Петропавл қаласының кәсіпкерлік, ауыл шаруашылық және ветеринария бөлімі" мемлекеттік мекемесін қайта құру жолымен (бөліну) ұйымдастырылды.</w:t>
      </w:r>
      <w:r>
        <w:br/>
      </w:r>
      <w:r>
        <w:rPr>
          <w:rFonts w:ascii="Times New Roman"/>
          <w:b w:val="false"/>
          <w:i w:val="false"/>
          <w:color w:val="000000"/>
          <w:sz w:val="28"/>
        </w:rPr>
        <w:t>
      </w:t>
      </w:r>
      <w:r>
        <w:rPr>
          <w:rFonts w:ascii="Times New Roman"/>
          <w:b w:val="false"/>
          <w:i w:val="false"/>
          <w:color w:val="000000"/>
          <w:sz w:val="28"/>
        </w:rPr>
        <w:t>3. "Петропавл қаласының ветеринария бөлімі" мемлекеттік мекемесінің:</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Петропавл қаласы әкімдігінің ветеринарлық станциясы" шаруашылық жүргізу құқығындағы коммуналдық мемлекеттік кәсіпорны ведомствосы бар.</w:t>
      </w:r>
      <w:r>
        <w:br/>
      </w:r>
      <w:r>
        <w:rPr>
          <w:rFonts w:ascii="Times New Roman"/>
          <w:b w:val="false"/>
          <w:i w:val="false"/>
          <w:color w:val="000000"/>
          <w:sz w:val="28"/>
        </w:rPr>
        <w:t>
      </w:t>
      </w:r>
      <w:r>
        <w:rPr>
          <w:rFonts w:ascii="Times New Roman"/>
          <w:b w:val="false"/>
          <w:i w:val="false"/>
          <w:color w:val="000000"/>
          <w:sz w:val="28"/>
        </w:rPr>
        <w:t xml:space="preserve">4. "Петропавл қаласының ветеринария бөлімі" мемлекеттік мекемесі өзінің қызметін Қазақстан Республикасының 2002 жылғы 10 шілдедегі "Ветеринария туралы" </w:t>
      </w:r>
      <w:r>
        <w:rPr>
          <w:rFonts w:ascii="Times New Roman"/>
          <w:b w:val="false"/>
          <w:i w:val="false"/>
          <w:color w:val="000000"/>
          <w:sz w:val="28"/>
        </w:rPr>
        <w:t>Заңымен</w:t>
      </w:r>
      <w:r>
        <w:rPr>
          <w:rFonts w:ascii="Times New Roman"/>
          <w:b w:val="false"/>
          <w:i w:val="false"/>
          <w:color w:val="000000"/>
          <w:sz w:val="28"/>
        </w:rPr>
        <w:t xml:space="preserve"> және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 Президенті мен Үкіметінің актілерімен, басқа да нормативтік құқықтық актілермен, сонымен қатар осы Ережемен жүзеге асырады.</w:t>
      </w:r>
      <w:r>
        <w:br/>
      </w:r>
      <w:r>
        <w:rPr>
          <w:rFonts w:ascii="Times New Roman"/>
          <w:b w:val="false"/>
          <w:i w:val="false"/>
          <w:color w:val="000000"/>
          <w:sz w:val="28"/>
        </w:rPr>
        <w:t>
      </w:t>
      </w:r>
      <w:r>
        <w:rPr>
          <w:rFonts w:ascii="Times New Roman"/>
          <w:b w:val="false"/>
          <w:i w:val="false"/>
          <w:color w:val="000000"/>
          <w:sz w:val="28"/>
        </w:rPr>
        <w:t>5. "Петропавл қаласының ветеринария бөлімі" мемлекеттік мекеменің ұйымдастырушылық-құқықтық формасындағы заңды тұлғасы болып табылып, мемлекеттік тілдегі өзінің атауымен мөрі мен мөртаңбалары, белгіленген үлгідегі бланкісі, Қазақстан Республикасы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6. "Петропавл қаласының ветеринария бөлімі" мемлекеттік мекемесі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7. "Петропавл қаласының ветеринария бөлімі" мемлекеттік мекемесі мемлекет атынан азаматтық-құқықтық қатынастарға түсуге құқылы, егер ол заңнамаға сәйкес өкілетті болса.</w:t>
      </w:r>
      <w:r>
        <w:br/>
      </w:r>
      <w:r>
        <w:rPr>
          <w:rFonts w:ascii="Times New Roman"/>
          <w:b w:val="false"/>
          <w:i w:val="false"/>
          <w:color w:val="000000"/>
          <w:sz w:val="28"/>
        </w:rPr>
        <w:t>
      </w:t>
      </w:r>
      <w:r>
        <w:rPr>
          <w:rFonts w:ascii="Times New Roman"/>
          <w:b w:val="false"/>
          <w:i w:val="false"/>
          <w:color w:val="000000"/>
          <w:sz w:val="28"/>
        </w:rPr>
        <w:t>8. "Петропавл қаласының ветеринария бөлімі" мемлекеттік мекемесі Қазақстан Республикасы заңнамасында қарастырылған Бөлім басшысының бұйрықтарымен және басқа да актілермен ресімделген өзінің құзыретіндегі сұрақтарға заңнамаға сәйкес белгіленген шешімдерді қабылдайды.</w:t>
      </w:r>
      <w:r>
        <w:br/>
      </w:r>
      <w:r>
        <w:rPr>
          <w:rFonts w:ascii="Times New Roman"/>
          <w:b w:val="false"/>
          <w:i w:val="false"/>
          <w:color w:val="000000"/>
          <w:sz w:val="28"/>
        </w:rPr>
        <w:t>
      </w:t>
      </w:r>
      <w:r>
        <w:rPr>
          <w:rFonts w:ascii="Times New Roman"/>
          <w:b w:val="false"/>
          <w:i w:val="false"/>
          <w:color w:val="000000"/>
          <w:sz w:val="28"/>
        </w:rPr>
        <w:t>9. "Петропавл қаласының ветеринария бөлімі" мемлекеттік мекемесінің құрылымы және штат саны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150011, Қазақстан Республикасы, Солтүстік Қазақстан облысы, Петропавл қаласы, Қазақстан Конституциясы көшесі, 23.</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xml:space="preserve"> мемлекеттік тілінде: "Петропавл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орыс тілінде: государственное учреждение "Отдел ветеринарии города Петропавловска".</w:t>
      </w:r>
      <w:r>
        <w:br/>
      </w:r>
      <w:r>
        <w:rPr>
          <w:rFonts w:ascii="Times New Roman"/>
          <w:b w:val="false"/>
          <w:i w:val="false"/>
          <w:color w:val="000000"/>
          <w:sz w:val="28"/>
        </w:rPr>
        <w:t>
      </w:t>
      </w:r>
      <w:r>
        <w:rPr>
          <w:rFonts w:ascii="Times New Roman"/>
          <w:b w:val="false"/>
          <w:i w:val="false"/>
          <w:color w:val="000000"/>
          <w:sz w:val="28"/>
        </w:rPr>
        <w:t>12. Осы Ереже "Петропавл қаласының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"Петропавл қаласының ветеринария бөлімі" мемлекеттік мекемесінің қызметін қаржыландыру мемлекеттік бюджеттің қаражатынан жүзеге асырылады.</w:t>
      </w:r>
      <w:r>
        <w:br/>
      </w:r>
      <w:r>
        <w:rPr>
          <w:rFonts w:ascii="Times New Roman"/>
          <w:b w:val="false"/>
          <w:i w:val="false"/>
          <w:color w:val="000000"/>
          <w:sz w:val="28"/>
        </w:rPr>
        <w:t>
      </w:t>
      </w:r>
      <w:r>
        <w:rPr>
          <w:rFonts w:ascii="Times New Roman"/>
          <w:b w:val="false"/>
          <w:i w:val="false"/>
          <w:color w:val="000000"/>
          <w:sz w:val="28"/>
        </w:rPr>
        <w:t>14. "Петропавл қаласының ветеринария бөлімі" мемлекеттік мекемесі кәсіпкерлік субъектілерімен "Петропавл қаласының ветеринария бөлімі" мемлекеттік мекемесі қызметі болып табылатын, міндеттердің орындалу мәні бойынша келісімшарттық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де "Петропавл қаласының ветеринария бөлімі" мемлекеттік мекемесі заңнамалық актілермен кіріс әкелетін қызметтерді жүзеге асыру құқығы берілсе, осындай қызметтен түскен кіріс мемлекеттің бюджет кірісіне жолданады.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миссиялары, негізгі мәселелері, қызметтері,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"Петропавл қаласының ветеринария бөлімі" мемлекеттік мекемесінің миссиясы ветеринария саласында мемлекеттік саясаттың дамуы мен жетілдіруіне көмек көрсетеді.</w:t>
      </w:r>
      <w:r>
        <w:br/>
      </w:r>
      <w:r>
        <w:rPr>
          <w:rFonts w:ascii="Times New Roman"/>
          <w:b w:val="false"/>
          <w:i w:val="false"/>
          <w:color w:val="000000"/>
          <w:sz w:val="28"/>
        </w:rPr>
        <w:t>
      </w:t>
      </w:r>
      <w:r>
        <w:rPr>
          <w:rFonts w:ascii="Times New Roman"/>
          <w:b w:val="false"/>
          <w:i w:val="false"/>
          <w:color w:val="000000"/>
          <w:sz w:val="28"/>
        </w:rPr>
        <w:t>16. "Петропавл қаласының ветеринария бөлімі" мемлекеттік мекемесінің мәселелері:</w:t>
      </w:r>
      <w:r>
        <w:br/>
      </w:r>
      <w:r>
        <w:rPr>
          <w:rFonts w:ascii="Times New Roman"/>
          <w:b w:val="false"/>
          <w:i w:val="false"/>
          <w:color w:val="000000"/>
          <w:sz w:val="28"/>
        </w:rPr>
        <w:t>
      </w:t>
      </w:r>
      <w:r>
        <w:rPr>
          <w:rFonts w:ascii="Times New Roman"/>
          <w:b w:val="false"/>
          <w:i w:val="false"/>
          <w:color w:val="000000"/>
          <w:sz w:val="28"/>
        </w:rPr>
        <w:t>- 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 жануарлар мен адамдарға ортақ аурулардан халықтың денсаулығын сақтау;</w:t>
      </w:r>
      <w:r>
        <w:br/>
      </w:r>
      <w:r>
        <w:rPr>
          <w:rFonts w:ascii="Times New Roman"/>
          <w:b w:val="false"/>
          <w:i w:val="false"/>
          <w:color w:val="000000"/>
          <w:sz w:val="28"/>
        </w:rPr>
        <w:t>
      </w:t>
      </w:r>
      <w:r>
        <w:rPr>
          <w:rFonts w:ascii="Times New Roman"/>
          <w:b w:val="false"/>
          <w:i w:val="false"/>
          <w:color w:val="000000"/>
          <w:sz w:val="28"/>
        </w:rPr>
        <w:t>- ветеринарлық-санитарлық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 басқа мемлекеттердің жануарларының жұқпалы және экзотикалық аурулардың әкелуінен және таралуынан қорғау;</w:t>
      </w:r>
      <w:r>
        <w:br/>
      </w:r>
      <w:r>
        <w:rPr>
          <w:rFonts w:ascii="Times New Roman"/>
          <w:b w:val="false"/>
          <w:i w:val="false"/>
          <w:color w:val="000000"/>
          <w:sz w:val="28"/>
        </w:rPr>
        <w:t>
      </w:t>
      </w:r>
      <w:r>
        <w:rPr>
          <w:rFonts w:ascii="Times New Roman"/>
          <w:b w:val="false"/>
          <w:i w:val="false"/>
          <w:color w:val="000000"/>
          <w:sz w:val="28"/>
        </w:rPr>
        <w:t>- ветеринарлық дәрі-дәрмектердің, азықтардың және жемдік қоспалардың қауіпсіздігі мен сапасын бақылау;</w:t>
      </w:r>
      <w:r>
        <w:br/>
      </w:r>
      <w:r>
        <w:rPr>
          <w:rFonts w:ascii="Times New Roman"/>
          <w:b w:val="false"/>
          <w:i w:val="false"/>
          <w:color w:val="000000"/>
          <w:sz w:val="28"/>
        </w:rPr>
        <w:t>
      </w:t>
      </w:r>
      <w:r>
        <w:rPr>
          <w:rFonts w:ascii="Times New Roman"/>
          <w:b w:val="false"/>
          <w:i w:val="false"/>
          <w:color w:val="000000"/>
          <w:sz w:val="28"/>
        </w:rPr>
        <w:t>- жануарлар ауруларымен күрес және ветеринарлық-санитарлық қауіпсіздікті қамтамасыз етуді жетілдіру және диагностика әдістері мен құралдарын қолдану;</w:t>
      </w:r>
      <w:r>
        <w:br/>
      </w:r>
      <w:r>
        <w:rPr>
          <w:rFonts w:ascii="Times New Roman"/>
          <w:b w:val="false"/>
          <w:i w:val="false"/>
          <w:color w:val="000000"/>
          <w:sz w:val="28"/>
        </w:rPr>
        <w:t>
      </w:t>
      </w:r>
      <w:r>
        <w:rPr>
          <w:rFonts w:ascii="Times New Roman"/>
          <w:b w:val="false"/>
          <w:i w:val="false"/>
          <w:color w:val="000000"/>
          <w:sz w:val="28"/>
        </w:rPr>
        <w:t>- ветеринария саласында қызмет ететін жеке және заңды тұлғалардың жүзеге асыруымен қоршаған ортаның ластануын ескерту және жою;</w:t>
      </w:r>
      <w:r>
        <w:br/>
      </w:r>
      <w:r>
        <w:rPr>
          <w:rFonts w:ascii="Times New Roman"/>
          <w:b w:val="false"/>
          <w:i w:val="false"/>
          <w:color w:val="000000"/>
          <w:sz w:val="28"/>
        </w:rPr>
        <w:t>
      </w:t>
      </w:r>
      <w:r>
        <w:rPr>
          <w:rFonts w:ascii="Times New Roman"/>
          <w:b w:val="false"/>
          <w:i w:val="false"/>
          <w:color w:val="000000"/>
          <w:sz w:val="28"/>
        </w:rPr>
        <w:t>- ветеринарлық ғылымның дамуы, ветеринарлық мамандарды дайындау және біліктілігін арттыру;</w:t>
      </w:r>
      <w:r>
        <w:br/>
      </w:r>
      <w:r>
        <w:rPr>
          <w:rFonts w:ascii="Times New Roman"/>
          <w:b w:val="false"/>
          <w:i w:val="false"/>
          <w:color w:val="000000"/>
          <w:sz w:val="28"/>
        </w:rPr>
        <w:t>
      </w:t>
      </w:r>
      <w:r>
        <w:rPr>
          <w:rFonts w:ascii="Times New Roman"/>
          <w:b w:val="false"/>
          <w:i w:val="false"/>
          <w:color w:val="000000"/>
          <w:sz w:val="28"/>
        </w:rPr>
        <w:t>- ветеринария саласында заңнаманың сақталуына мемлекеттік ветеринарлық-санитарлық бақылау.</w:t>
      </w:r>
      <w:r>
        <w:br/>
      </w:r>
      <w:r>
        <w:rPr>
          <w:rFonts w:ascii="Times New Roman"/>
          <w:b w:val="false"/>
          <w:i w:val="false"/>
          <w:color w:val="000000"/>
          <w:sz w:val="28"/>
        </w:rPr>
        <w:t>
      </w:t>
      </w:r>
      <w:r>
        <w:rPr>
          <w:rFonts w:ascii="Times New Roman"/>
          <w:b w:val="false"/>
          <w:i w:val="false"/>
          <w:color w:val="000000"/>
          <w:sz w:val="28"/>
        </w:rPr>
        <w:t>17. "</w:t>
      </w:r>
      <w:r>
        <w:rPr>
          <w:rFonts w:ascii="Times New Roman"/>
          <w:b w:val="false"/>
          <w:i w:val="false"/>
          <w:color w:val="000000"/>
          <w:sz w:val="28"/>
        </w:rPr>
        <w:t>Петропавл қаласының ветеринария бөлімі" мемлекеттік мекемесінің қызметтері:</w:t>
      </w:r>
      <w:r>
        <w:br/>
      </w:r>
      <w:r>
        <w:rPr>
          <w:rFonts w:ascii="Times New Roman"/>
          <w:b w:val="false"/>
          <w:i w:val="false"/>
          <w:color w:val="000000"/>
          <w:sz w:val="28"/>
        </w:rPr>
        <w:t>
      жануарларды асырау ережелері, иттер мен мысықтарды асырау және серуендету ережелері, қаңғыма иттер мен мысықтарды аулау және жою ережелері, жануарларды асырайтын санитарлық аймақтың шекарасын белгілеу бойынша ұсыныс ережелерін бекіту үшін облыстың жергілікті өкілетті органына енгізу.</w:t>
      </w:r>
      <w:r>
        <w:br/>
      </w:r>
      <w:r>
        <w:rPr>
          <w:rFonts w:ascii="Times New Roman"/>
          <w:b w:val="false"/>
          <w:i w:val="false"/>
          <w:color w:val="000000"/>
          <w:sz w:val="28"/>
        </w:rPr>
        <w:t>
      қаңғыма иттер мен мысықтарды аулауды және жоюды ұйымдастыру;</w:t>
      </w:r>
      <w:r>
        <w:br/>
      </w:r>
      <w:r>
        <w:rPr>
          <w:rFonts w:ascii="Times New Roman"/>
          <w:b w:val="false"/>
          <w:i w:val="false"/>
          <w:color w:val="000000"/>
          <w:sz w:val="28"/>
        </w:rPr>
        <w:t xml:space="preserve">
      мал қорымын (биотермикалық шұңқыр) құруды ұйымдастыру және оларды ветеринариялық (ветеринария-санитарлық) талаптарға сәйкес асырауды қамтамасыз ету; </w:t>
      </w:r>
      <w:r>
        <w:br/>
      </w:r>
      <w:r>
        <w:rPr>
          <w:rFonts w:ascii="Times New Roman"/>
          <w:b w:val="false"/>
          <w:i w:val="false"/>
          <w:color w:val="000000"/>
          <w:sz w:val="28"/>
        </w:rPr>
        <w:t>
      өткізілетін ветеринариялық іс-шаралар туралы мүдделі адамдарға ақпараттың берілуін ұйымдастыру және қамтамасыз ету.</w:t>
      </w:r>
      <w:r>
        <w:br/>
      </w:r>
      <w:r>
        <w:rPr>
          <w:rFonts w:ascii="Times New Roman"/>
          <w:b w:val="false"/>
          <w:i w:val="false"/>
          <w:color w:val="000000"/>
          <w:sz w:val="28"/>
        </w:rPr>
        <w:t>
      ветеринария мәселелері бойынша халық арасында ағарту жұмысын ұйымдастыру және өткізу;</w:t>
      </w:r>
      <w:r>
        <w:br/>
      </w:r>
      <w:r>
        <w:rPr>
          <w:rFonts w:ascii="Times New Roman"/>
          <w:b w:val="false"/>
          <w:i w:val="false"/>
          <w:color w:val="000000"/>
          <w:sz w:val="28"/>
        </w:rPr>
        <w:t>
      жануарларды өсіру,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дәрі-дәрмектерді, жем-шөп,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(жұққыштығын жою) және қайта өндеу;</w:t>
      </w:r>
      <w:r>
        <w:br/>
      </w:r>
      <w:r>
        <w:rPr>
          <w:rFonts w:ascii="Times New Roman"/>
          <w:b w:val="false"/>
          <w:i w:val="false"/>
          <w:color w:val="000000"/>
          <w:sz w:val="28"/>
        </w:rPr>
        <w:t>
      иесіне жануарлар мен адамдардың денсаулығына қауіп төндіретін жануарларды алып тастаусыз, жануар тегінің өнімі мен шикізатын қайта өңдеу мен залалсыздандыру (жұққыштығын жою) құнын өтеу;</w:t>
      </w:r>
      <w:r>
        <w:br/>
      </w:r>
      <w:r>
        <w:rPr>
          <w:rFonts w:ascii="Times New Roman"/>
          <w:b w:val="false"/>
          <w:i w:val="false"/>
          <w:color w:val="000000"/>
          <w:sz w:val="28"/>
        </w:rPr>
        <w:t xml:space="preserve">
      қаланың жергілікті атқарушы органына Петропавл қаласының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 немесе шектеу iс-шараларын белгілеу туралы шешімдер қабылдау туралы ұсыныстар енгізу; </w:t>
      </w:r>
      <w:r>
        <w:br/>
      </w:r>
      <w:r>
        <w:rPr>
          <w:rFonts w:ascii="Times New Roman"/>
          <w:b w:val="false"/>
          <w:i w:val="false"/>
          <w:color w:val="000000"/>
          <w:sz w:val="28"/>
        </w:rPr>
        <w:t xml:space="preserve">
      қаланың жергілікті атқарушы органына Петропавл қаласының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туралы ұсыныстар енгізу; </w:t>
      </w:r>
      <w:r>
        <w:br/>
      </w:r>
      <w:r>
        <w:rPr>
          <w:rFonts w:ascii="Times New Roman"/>
          <w:b w:val="false"/>
          <w:i w:val="false"/>
          <w:color w:val="000000"/>
          <w:sz w:val="28"/>
        </w:rPr>
        <w:t>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эпизоотия ошақтары пайда болған жағдайда оларды зерттеп-қарауды жүргізу;</w:t>
      </w:r>
      <w:r>
        <w:br/>
      </w:r>
      <w:r>
        <w:rPr>
          <w:rFonts w:ascii="Times New Roman"/>
          <w:b w:val="false"/>
          <w:i w:val="false"/>
          <w:color w:val="000000"/>
          <w:sz w:val="28"/>
        </w:rPr>
        <w:t>
      эпизоотологиялық зерттеп-қарау актісін беру;</w:t>
      </w:r>
      <w:r>
        <w:br/>
      </w:r>
      <w:r>
        <w:rPr>
          <w:rFonts w:ascii="Times New Roman"/>
          <w:b w:val="false"/>
          <w:i w:val="false"/>
          <w:color w:val="000000"/>
          <w:sz w:val="28"/>
        </w:rPr>
        <w:t>
      Қазақстан Республикасының ветеринария саласындағы заңнамасы талаптарын сақтау тұрғысында мемлекеттік ветеринария-санитариялық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жануарларды өсіру,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жаңарту және пайдалануға беру кезінде, сондай-ақ оларды тасымалдау (орнын ауыстыру) кезінде зоогигиеналық және ветеринариялық (ветеринария-санитариялық)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жеке және заңды тұлғаларға қатысты мемлекеттік ветеринария-санитариялық бақылау және қадағалау актісін жасау;</w:t>
      </w:r>
      <w:r>
        <w:br/>
      </w:r>
      <w:r>
        <w:rPr>
          <w:rFonts w:ascii="Times New Roman"/>
          <w:b w:val="false"/>
          <w:i w:val="false"/>
          <w:color w:val="000000"/>
          <w:sz w:val="28"/>
        </w:rPr>
        <w:t>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ауыл шаруашылығы жануарларын сәйкестендіру, ауыл шаруашылығы жануарларын сәйкестендіру жөніндегі дерекқорды жүргізу бойынша іс-шаралар өткізуді ұйымдастыру;</w:t>
      </w:r>
      <w:r>
        <w:br/>
      </w:r>
      <w:r>
        <w:rPr>
          <w:rFonts w:ascii="Times New Roman"/>
          <w:b w:val="false"/>
          <w:i w:val="false"/>
          <w:color w:val="000000"/>
          <w:sz w:val="28"/>
        </w:rPr>
        <w:t>
      ауыл шаруашылығы жануарларын сәйкестендіруді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ветеринариялық есепке алу мен есептілікті жинақтау, талдау және оларды облыстың жергілікті атқарушы органына ұсыну; </w:t>
      </w:r>
      <w:r>
        <w:br/>
      </w:r>
      <w:r>
        <w:rPr>
          <w:rFonts w:ascii="Times New Roman"/>
          <w:b w:val="false"/>
          <w:i w:val="false"/>
          <w:color w:val="000000"/>
          <w:sz w:val="28"/>
        </w:rPr>
        <w:t>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ауру жануарларды санитариялық союды ұйымдастыру;</w:t>
      </w:r>
      <w:r>
        <w:br/>
      </w:r>
      <w:r>
        <w:rPr>
          <w:rFonts w:ascii="Times New Roman"/>
          <w:b w:val="false"/>
          <w:i w:val="false"/>
          <w:color w:val="000000"/>
          <w:sz w:val="28"/>
        </w:rPr>
        <w:t xml:space="preserve">
      "Рұқсаттар және хабарламалар туралы" Қазақстан Республикасының 2014 жылғы 16 мамырдағы № 202-V ҚРЗ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Петропавл қаласы әкімдігінің 14.08.2015 </w:t>
      </w:r>
      <w:r>
        <w:rPr>
          <w:rFonts w:ascii="Times New Roman"/>
          <w:b w:val="false"/>
          <w:i w:val="false"/>
          <w:color w:val="ff0000"/>
          <w:sz w:val="28"/>
        </w:rPr>
        <w:t>N 1457</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18. "Петропавл қаласының ветеринария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-қажетті ақпаратты өзіне жүктелген тапсырманы жүзеге асыру үшін облыстағы өкілетті мемлекеттік органнан және өзге де ұйымдардан сұрату және алу;</w:t>
      </w:r>
      <w:r>
        <w:br/>
      </w:r>
      <w:r>
        <w:rPr>
          <w:rFonts w:ascii="Times New Roman"/>
          <w:b w:val="false"/>
          <w:i w:val="false"/>
          <w:color w:val="000000"/>
          <w:sz w:val="28"/>
        </w:rPr>
        <w:t>
      </w:t>
      </w:r>
      <w:r>
        <w:rPr>
          <w:rFonts w:ascii="Times New Roman"/>
          <w:b w:val="false"/>
          <w:i w:val="false"/>
          <w:color w:val="000000"/>
          <w:sz w:val="28"/>
        </w:rPr>
        <w:t>-заңнамамен белгіленген тәртіпте ветеринарлық-санитарлық ережелер мен нормативтер бұзылған жағдайда, ветеринария саласында кәсіпкерлік қызметін жүзеге асыратын заңды жэне жеке тұлғалардың лицензиясын қайтарып алуға бастамашылық ету;</w:t>
      </w:r>
      <w:r>
        <w:br/>
      </w:r>
      <w:r>
        <w:rPr>
          <w:rFonts w:ascii="Times New Roman"/>
          <w:b w:val="false"/>
          <w:i w:val="false"/>
          <w:color w:val="000000"/>
          <w:sz w:val="28"/>
        </w:rPr>
        <w:t>
      </w:t>
      </w:r>
      <w:r>
        <w:rPr>
          <w:rFonts w:ascii="Times New Roman"/>
          <w:b w:val="false"/>
          <w:i w:val="false"/>
          <w:color w:val="000000"/>
          <w:sz w:val="28"/>
        </w:rPr>
        <w:t>-Петропавл қаласы аумағында ветеринария саласында кәсіпкерлік кызметін жүзеге асыратын жеке және заңды тұлғаларды аттестаттаудан өткізу;</w:t>
      </w:r>
      <w:r>
        <w:br/>
      </w:r>
      <w:r>
        <w:rPr>
          <w:rFonts w:ascii="Times New Roman"/>
          <w:b w:val="false"/>
          <w:i w:val="false"/>
          <w:color w:val="000000"/>
          <w:sz w:val="28"/>
        </w:rPr>
        <w:t>
      </w:t>
      </w:r>
      <w:r>
        <w:rPr>
          <w:rFonts w:ascii="Times New Roman"/>
          <w:b w:val="false"/>
          <w:i w:val="false"/>
          <w:color w:val="000000"/>
          <w:sz w:val="28"/>
        </w:rPr>
        <w:t>- заңнамамен белгіленген, ветеринарлық-санитарлық белгіленген ережелер мен нормативті бұзған жағдайда ветеринария саласында кәсіпкерлік қызметті жүзеге асырып жүрген заңды және жеке тұлғалардың лицензиясын кері қайтарып алуда бастамашылық ету;</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 Қазақстан Республикасы заңнамасымен белгіленген жағдайда ветеринария саласындағы ветеринарлық-санитарлық бақылау және қадағалау мемлекеттік нысандарына бөгетсіз баруға (қызметтік куәлікті ұсыну бойынша), сонымен қатар ветеринария саласындағы жеке және заңды тұлғалардың қызметі жайлы ақпаратты алу;</w:t>
      </w:r>
      <w:r>
        <w:br/>
      </w:r>
      <w:r>
        <w:rPr>
          <w:rFonts w:ascii="Times New Roman"/>
          <w:b w:val="false"/>
          <w:i w:val="false"/>
          <w:color w:val="000000"/>
          <w:sz w:val="28"/>
        </w:rPr>
        <w:t>
      </w:t>
      </w:r>
      <w:r>
        <w:rPr>
          <w:rFonts w:ascii="Times New Roman"/>
          <w:b w:val="false"/>
          <w:i w:val="false"/>
          <w:color w:val="000000"/>
          <w:sz w:val="28"/>
        </w:rPr>
        <w:t>- ветеринарлық іс-шараларды өткізу үшін биологиялық материалдар мен өкілетті орган бекіткен жануарлардың аса қауіпті аурулар тізімі бойынша диагностика жасау үшін оларды жеткізу, сонымен қатар басқа жануарлар ауруларының зерттелуі жүргізілетін мерзімдері туралы мүдделі адамдардың ескертуімен алдын-ала емдеу бойынша сынау сұрыптамаларын өткізу;</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"Ветеринария туралы" Қазақстан Республикасының 2002 жылғы 10 шілдедегі № 339 Заңымен ұсынылған уәкілеттіктер шегінде актілерді шығарады;</w:t>
      </w:r>
      <w:r>
        <w:br/>
      </w:r>
      <w:r>
        <w:rPr>
          <w:rFonts w:ascii="Times New Roman"/>
          <w:b w:val="false"/>
          <w:i w:val="false"/>
          <w:color w:val="000000"/>
          <w:sz w:val="28"/>
        </w:rPr>
        <w:t>
      </w:t>
      </w:r>
      <w:r>
        <w:rPr>
          <w:rFonts w:ascii="Times New Roman"/>
          <w:b w:val="false"/>
          <w:i w:val="false"/>
          <w:color w:val="000000"/>
          <w:sz w:val="28"/>
        </w:rPr>
        <w:t>- ветеринарлық-санитарлық ырыс территориясында, сонымен қатар адам мен жануарлар денсаулығына қауіп әкелетін нашар пунктерде ауысатын (тасымалданатын) нысандардың анықталуы кезінде оларды залалсыздандыруды (зарарсыздандыруды) және қайта өңдеуді ұйымдастыруға қатысу, сонымен қатар аталған фактілер туралы денсаулық сақтау саласындағы өкілетті мемлекеттік органдарға хабарлау;</w:t>
      </w:r>
      <w:r>
        <w:br/>
      </w:r>
      <w:r>
        <w:rPr>
          <w:rFonts w:ascii="Times New Roman"/>
          <w:b w:val="false"/>
          <w:i w:val="false"/>
          <w:color w:val="000000"/>
          <w:sz w:val="28"/>
        </w:rPr>
        <w:t>
      </w:t>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ветеринария саласындағы Қазақстан Республикасының заңнамасының бұзылуы болған жағдайда сотқа шағым беру;</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мекемесі жүктелген міндеттері, қызметтерінің орындалуы.</w:t>
      </w:r>
      <w:r>
        <w:br/>
      </w:r>
      <w:r>
        <w:rPr>
          <w:rFonts w:ascii="Times New Roman"/>
          <w:b w:val="false"/>
          <w:i w:val="false"/>
          <w:color w:val="000000"/>
          <w:sz w:val="28"/>
        </w:rPr>
        <w:t>
</w:t>
      </w:r>
    </w:p>
    <w:bookmarkStart w:name="z93" w:id="3"/>
    <w:p>
      <w:pPr>
        <w:spacing w:after="0"/>
        <w:ind w:left="0"/>
        <w:jc w:val="left"/>
      </w:pPr>
      <w:r>
        <w:rPr>
          <w:rFonts w:ascii="Times New Roman"/>
          <w:b/>
          <w:i w:val="false"/>
          <w:color w:val="000000"/>
        </w:rPr>
        <w:t xml:space="preserve"> 3. Мемлекеттік орган қызметінің ұйымдастырылуы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Бөлім басшылығы "Петропавл қаласының ветеринария бөлімі" мемлекеттік мекемесінің бірінші басшысымен жүзеге асырылады, ол Бөлімге жүктелген тапсырмалар мен қызметтерінің орындалуы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20. "Петропавл қаласының ветеринария бөлімі" мемлекеттік мекемесінің бірінші басшысы заңнамаға сәйкес Петропавл қаласы әкімінің лауазымымен босатылып, Бөлімнің бірінші басшысы лауазымына тағайындалады.</w:t>
      </w:r>
      <w:r>
        <w:br/>
      </w:r>
      <w:r>
        <w:rPr>
          <w:rFonts w:ascii="Times New Roman"/>
          <w:b w:val="false"/>
          <w:i w:val="false"/>
          <w:color w:val="000000"/>
          <w:sz w:val="28"/>
        </w:rPr>
        <w:t>
      </w:t>
      </w:r>
      <w:r>
        <w:rPr>
          <w:rFonts w:ascii="Times New Roman"/>
          <w:b w:val="false"/>
          <w:i w:val="false"/>
          <w:color w:val="000000"/>
          <w:sz w:val="28"/>
        </w:rPr>
        <w:t>21. "Петропавл қаласының ветеринария бөлімі" мемлекеттік мекемесі басшысының орынбасары Қазақстан Республикасының заңнамасына сәйкес бөлім басшысымен тағайындалып лауазымынан босатылады.</w:t>
      </w:r>
      <w:r>
        <w:br/>
      </w:r>
      <w:r>
        <w:rPr>
          <w:rFonts w:ascii="Times New Roman"/>
          <w:b w:val="false"/>
          <w:i w:val="false"/>
          <w:color w:val="000000"/>
          <w:sz w:val="28"/>
        </w:rPr>
        <w:t>
      </w:t>
      </w:r>
      <w:r>
        <w:rPr>
          <w:rFonts w:ascii="Times New Roman"/>
          <w:b w:val="false"/>
          <w:i w:val="false"/>
          <w:color w:val="000000"/>
          <w:sz w:val="28"/>
        </w:rPr>
        <w:t>22. "Петропавл қаласының ветеринария бөлімі" мемлекеттік мекемесінің бірініші басшысының өкілеттілігі:</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-сыбайлас жемқорлыққа қарсы бұзушылықтарға жеке жауапкершілік артады;</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мекемесі қызметкерлерінің міндетін және өкілеттігін белгілейді;</w:t>
      </w:r>
      <w:r>
        <w:br/>
      </w:r>
      <w:r>
        <w:rPr>
          <w:rFonts w:ascii="Times New Roman"/>
          <w:b w:val="false"/>
          <w:i w:val="false"/>
          <w:color w:val="000000"/>
          <w:sz w:val="28"/>
        </w:rPr>
        <w:t>
      </w:t>
      </w:r>
      <w:r>
        <w:rPr>
          <w:rFonts w:ascii="Times New Roman"/>
          <w:b w:val="false"/>
          <w:i w:val="false"/>
          <w:color w:val="000000"/>
          <w:sz w:val="28"/>
        </w:rPr>
        <w:t xml:space="preserve">- заңнамаға сәйкес "Петропавл қаласының ветеринария бөлімі" мемлекеттік мекеме қызметшілерін лауазымға тағайындайды және жұмыстан босатады; </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 қызметкерлеріне заңнамамен белгіленген тәртіпте тәртіптік жазалар қолданады;</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мекемесі бұйрықтарды шығарып оларға қол қояды, қызметкерлерінің міндетін орындау үшін нұсқаулар береді;</w:t>
      </w:r>
      <w:r>
        <w:br/>
      </w:r>
      <w:r>
        <w:rPr>
          <w:rFonts w:ascii="Times New Roman"/>
          <w:b w:val="false"/>
          <w:i w:val="false"/>
          <w:color w:val="000000"/>
          <w:sz w:val="28"/>
        </w:rPr>
        <w:t>
      </w:t>
      </w:r>
      <w:r>
        <w:rPr>
          <w:rFonts w:ascii="Times New Roman"/>
          <w:b w:val="false"/>
          <w:i w:val="false"/>
          <w:color w:val="000000"/>
          <w:sz w:val="28"/>
        </w:rPr>
        <w:t>- "Петропавл қаласының ветеринария бөлімі" мемлекеттік мекемесі құрылымдық бөлмшілерінің ережесін бекітеді;</w:t>
      </w:r>
      <w:r>
        <w:br/>
      </w:r>
      <w:r>
        <w:rPr>
          <w:rFonts w:ascii="Times New Roman"/>
          <w:b w:val="false"/>
          <w:i w:val="false"/>
          <w:color w:val="000000"/>
          <w:sz w:val="28"/>
        </w:rPr>
        <w:t>
      </w:t>
      </w:r>
      <w:r>
        <w:rPr>
          <w:rFonts w:ascii="Times New Roman"/>
          <w:b w:val="false"/>
          <w:i w:val="false"/>
          <w:color w:val="000000"/>
          <w:sz w:val="28"/>
        </w:rPr>
        <w:t>- қолданыстағы заңнамаға сәйкес өз құзыреті шегінде "Петропавл қаласының ветеринария бөлімі" мемлекеттік мекемесі мемлекеттік органдар мен ұйымдарда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Қолданыстағы заңнамаға сәйкес "Петропавл қаласының ветеринария бөлімі" мемлекеттік мекемесі бірінші басшысы болмаған кезде құзыреттің орындалуын оның орынбасары жүзеге асырады.</w:t>
      </w:r>
      <w:r>
        <w:br/>
      </w:r>
      <w:r>
        <w:rPr>
          <w:rFonts w:ascii="Times New Roman"/>
          <w:b w:val="false"/>
          <w:i w:val="false"/>
          <w:color w:val="000000"/>
          <w:sz w:val="28"/>
        </w:rPr>
        <w:t>
</w:t>
      </w:r>
    </w:p>
    <w:bookmarkStart w:name="z108" w:id="4"/>
    <w:p>
      <w:pPr>
        <w:spacing w:after="0"/>
        <w:ind w:left="0"/>
        <w:jc w:val="left"/>
      </w:pPr>
      <w:r>
        <w:rPr>
          <w:rFonts w:ascii="Times New Roman"/>
          <w:b/>
          <w:i w:val="false"/>
          <w:color w:val="000000"/>
        </w:rPr>
        <w:t xml:space="preserve"> 4. Мемлекеттік органның мүлігі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"Петропавл қаласының ветеринария бөлімі" мемлекеттік мекемесі "Петропавл қаласының кәсіпкерлік, ауыл шаруашылық және ветеринария бөлімі" мемлекеттік мекемесін қайта құру жолымен "Петропавл қаласының ветеринария бөлімі" мемлекеттік мекемесі "Петропавл қаласының кәсіпкерлік, ауыл шаруашылық және ветеринария бөлімі" мемлекеттік мекемесінің барлық мүліктік және мүліктік емес құқықтары мен міндеттерінің құқығын ауыстырып алушы болып саналады.</w:t>
      </w:r>
      <w:r>
        <w:br/>
      </w:r>
      <w:r>
        <w:rPr>
          <w:rFonts w:ascii="Times New Roman"/>
          <w:b w:val="false"/>
          <w:i w:val="false"/>
          <w:color w:val="000000"/>
          <w:sz w:val="28"/>
        </w:rPr>
        <w:t>
      </w:t>
      </w:r>
      <w:r>
        <w:rPr>
          <w:rFonts w:ascii="Times New Roman"/>
          <w:b w:val="false"/>
          <w:i w:val="false"/>
          <w:color w:val="000000"/>
          <w:sz w:val="28"/>
        </w:rPr>
        <w:t>24. Заңнамада қарастырылған жағдайда "Петропавл қаласының ветеринария бөлімі" мемлекеттік мекемесі оралымды басқару құқығында жеке мүлігі болуы мүмкін.</w:t>
      </w:r>
      <w:r>
        <w:br/>
      </w:r>
      <w:r>
        <w:rPr>
          <w:rFonts w:ascii="Times New Roman"/>
          <w:b w:val="false"/>
          <w:i w:val="false"/>
          <w:color w:val="000000"/>
          <w:sz w:val="28"/>
        </w:rPr>
        <w:t>
      </w:t>
      </w:r>
      <w:r>
        <w:rPr>
          <w:rFonts w:ascii="Times New Roman"/>
          <w:b w:val="false"/>
          <w:i w:val="false"/>
          <w:color w:val="000000"/>
          <w:sz w:val="28"/>
        </w:rPr>
        <w:t>"Петропавл қаласының ветеринария бөлімі" мемлекеттік мекемесі мүлігі негізгі қорлар мен айналым қаражатынан тұратын ұйымдастырушы берген, сонымен қатар Қазақстан Республикасының заңнамасымен рұқсат етілген өзінің қызметі нәтижесінде алынған басқа да мүліктер (ақшалай кірісті қосқанда) есебінен қалыптасады.</w:t>
      </w:r>
      <w:r>
        <w:br/>
      </w:r>
      <w:r>
        <w:rPr>
          <w:rFonts w:ascii="Times New Roman"/>
          <w:b w:val="false"/>
          <w:i w:val="false"/>
          <w:color w:val="000000"/>
          <w:sz w:val="28"/>
        </w:rPr>
        <w:t>
      </w:t>
      </w:r>
      <w:r>
        <w:rPr>
          <w:rFonts w:ascii="Times New Roman"/>
          <w:b w:val="false"/>
          <w:i w:val="false"/>
          <w:color w:val="000000"/>
          <w:sz w:val="28"/>
        </w:rPr>
        <w:t>25. "Петропавл қаласының ветеринария бөлімі"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"Петропавл қаласының ветеринария бөлімі" мемлекеттік мекемесі өздігінен мүлікті иеліктен айыруға немесе оған бекітілген немесе қаржыландыру жоспары бойынша берілген қаражат есебінен алынған мүлікке, егер де басқасы заңнамамен белгіленбеген болса мүлікке билік етуге құқығы жоқ.</w:t>
      </w:r>
      <w:r>
        <w:br/>
      </w:r>
      <w:r>
        <w:rPr>
          <w:rFonts w:ascii="Times New Roman"/>
          <w:b w:val="false"/>
          <w:i w:val="false"/>
          <w:color w:val="000000"/>
          <w:sz w:val="28"/>
        </w:rPr>
        <w:t>
</w:t>
      </w:r>
    </w:p>
    <w:bookmarkStart w:name="z114" w:id="5"/>
    <w:p>
      <w:pPr>
        <w:spacing w:after="0"/>
        <w:ind w:left="0"/>
        <w:jc w:val="left"/>
      </w:pPr>
      <w:r>
        <w:rPr>
          <w:rFonts w:ascii="Times New Roman"/>
          <w:b/>
          <w:i w:val="false"/>
          <w:color w:val="000000"/>
        </w:rPr>
        <w:t xml:space="preserve"> 5. Мемлекеттік органды қайта құру мен жою</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"Петропавл қаласының ветеринария бөлімі" мемлекеттік мекемесі қайта құру (бірігу, қосу, бөліну, өзгеру) және жою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"Петропавл қаласының ветеринария бөлімі" мемлекеттік мекемесі қайта құрылған немесе жойылған жағдайда мүлікті бөлу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28. "Петропавл қаласының ветеринария бөлімі" мемлекеттік мекемесінің Ережесіне өзгертулер мен толықтырулар қолданыстағы заңнама бойынша іске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