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106c" w14:textId="3331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2015 жылғы 16 қыркүйектегі № 1610 қаулысы. Солтүстік Қазақстан облысының Әділет департаментінде 2015 жылғы 16 қазанда N 3414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қатынастары туралы" Қазақстан Республикасының 1997 жылғы 16 сәуірдегі Заңы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қаласының мемлекеттік коммуналдық тұрғын үй қорынан Петропавл қаласы, Ысқақ Ыбыраев атындағы көшесі, № 17 "Б" үй мекен-жайында орналасқан тұрғын үй пәтерлеріндегі тұрғын үйді пайдаланғаны үшін төлемақы мөлшері белгіленсін,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"Петропавл қаласының тұрғын үй-коммуналдық шаруашылығы, жолаушылар көлігі және автомобиль жолдары бөлімі" мемлекеттік мекемесі тұрғын үйді пайдаланғаны үшін белгіленген төлемақыны ескерумен мемлекеттік коммуналдық тұрғын үй қорынан тұрғын үйді жалдау шартын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Ғалеев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2015 жылғы 16 қыркүйектегі № 1610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қаласы, Ысқақ Ыбыраев атындағы көшесі, № 17 "Б" үй мекен-жайында орналасқан тұрғын үй пәтерлеріндегі тұрғын үйді пайдаланғаны үшін айына 1 шаршы метрге төлемақы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қаласында азаматтардың барлық санаттары үшін жалдамалы-коммуналдық тұрғын үйді пайдаланғаны үшін алынатын төлемақы мөлшері айына мына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А=Ц/Т/12, 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азаматтардың барлық санаттары үшін жалдамалы-коммуналдық тұрғын үйді пайдаланғаны үшін төлемақы мөлшері (айына бір шаршы метрге теңгемен);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ауданының бір шаршы метрін салу құны (теңгемен);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1.04-26-2004 ҚР СН сәйкес ғимараттың қызмет көрсету есептік мерзімі (жыл):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Жылжымайтын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Ысқақ Ыбыраев атындағы көшесі, 17 "Б"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(354 547 062:3811,5):125:12=62 тг/м2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қаласы, Ысқақ Ыбыраев атындағы көшесі, 17 "Б" үй мекен-жайындағы тұрғын үйдің пәтерлеріне мемлекеттік тұрғын үй қорынан тұрғын үйді пайдаланғаны үшін төлем мөлшері айына бір шаршы метрге 62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