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17874" w14:textId="bd178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"Отбасыларға (азаматтарға) пәтер үйді ұстауға және коммуналдық қызметтерді төлеуге тұрғын үй көмегін ұсыну ережелері туралы" Петропавл қалалық мәслихатының 2004 жылғы 14 шілдедегі № 6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2015 жылғы 28 қазандағы N 2 шешімі. Солтүстік Қазақстан облысының Әділет департаментінде 2015 жылғы 24 қарашада N 3472 болып тіркелді. Күші жойылды - Солтүстік Қазақстан облысы Петропавл қаласы мәслихатының 2016 жылғы 18 қаңтардағы N 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Солтүстік Қазақстан облысы Петропавл қаласы мәслихатының 18.01.2016 </w:t>
      </w:r>
      <w:r>
        <w:rPr>
          <w:rFonts w:ascii="Times New Roman"/>
          <w:b w:val="false"/>
          <w:i w:val="false"/>
          <w:color w:val="ff0000"/>
          <w:sz w:val="28"/>
        </w:rPr>
        <w:t>N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рет ресми жарияланған күнінен бастап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Петропавл қалалық мәслихатының 2004 жылғы 14 шілдедегі "Отбасыларға (азаматтарға) пәтер үйді ұстауға және коммуналдық қызметтерді төлеуге тұрғын үй көмегін ұсыну ережесі туралы" № 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(Солтүстік Қазақстан облысының Әділет департаментінде 2004 жылғы 17 тамызда № 1327 тіркелді, 2004 жылғы 03 қыркүйектегі № 36 "Добрый вечер" газетінде жарияланды)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тілдегі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"Отбасыларға (азаматтарға) пәтер үйді ұстауға және коммуналдық қызметтерді төлеуге тұрғын үй көмегін ұсыну қағидалары туралы" Петропавл қалалық мәслихатының 2004 жылғы 14 шілдедегі № 6 шешімі";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тілдегі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"Қоса берілген аз қамтылған азаматтарға тұрғын үйді ұстауға және коммуналдық қызметті төлеуге тұрғын үй көмегін ұсыну Қағидасы бекітілсін";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шешіммен бекітілген Отбасыларға (азаматтарға) етілген пәтер үйді ұстауға және коммуналдық қызметтерді төлеуге тұрғын үй көмегін ұсыну ережелеріндегі мемлекеттік тілдегі мәтін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"Отбасыларға (азаматтарға) пәтер үйді ұстауға және коммуналдық қызметтерді төлеуге тұрғын үй көмегін ұсыну қағидалары";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тілдегі Ереженің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"Осы қағида пәтер үй көмегін тағайындау тәртібі мен жағдайын анықтайды";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тілдегі Ереженің </w:t>
      </w:r>
      <w:r>
        <w:rPr>
          <w:rFonts w:ascii="Times New Roman"/>
          <w:b w:val="false"/>
          <w:i w:val="false"/>
          <w:color w:val="000000"/>
          <w:sz w:val="28"/>
        </w:rPr>
        <w:t>3-1-тармағы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"Осы Қағиданың 3-тармағына сәйкес тұрғын үй көмегін алуға құқығы бар отбасылар (тұлғалар), кондоминиумның жалпы мүліктеріне күрделі жөндеуге жұмсалған шығындарға өтем ақы алуға құқығы бар".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Орыс тіліндегі мәтін өзгертусіз қалсын.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алғаш рет ресми жарияланған күнінен бастап он күнтізбелік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Ыбраев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Жалмұқанова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