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af543" w14:textId="29af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әкімінің 2014 жылғы 23 қаңтардағы № 1 "Солтүстік Қазақстан облысы Айыртау ауданы бойынша сайлау учаскелерін құру туралы" шешіміне өзгерістер енгізу тралы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әкімінің 2015 жылғы 25 ақпандағы № 9 шешімі. Солтүстік Қазақстан облысының Әділет департаментінде 2015 жылғы 3 наурызда N 3130 болып тіркелді. Күші жойылды - Солтүстік Қазақстан облысы Айыртау ауданы әкімінің 2016 жылғы 25 қаңтардағы N 2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ауданы әкімінің 25.01.2016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Айыртау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Айыртау ауданы әкімінің 2014 жылғы 23 қаңтардағы № 1 "Солтүстік Қазақстан облысы Айыртау ауданы бойынша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кесiмдерді мемлекеттiк тiркеудің Тiзiлiмiне № 2563 болып тіркелген, "Айыртау таңы", "Айыртауские зори" газеттерінде 2014 жылғы 27 ақпанда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Айыртау ауданы әкімі аппаратының басшысы Қ.С.Қайнетовке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А.Тастеміров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 сайлау</w:t>
            </w:r>
            <w:r>
              <w:br/>
            </w:r>
            <w:r>
              <w:rPr>
                <w:rFonts w:ascii="Times New Roman"/>
                <w:b w:val="false"/>
                <w:i/>
                <w:color w:val="000000"/>
                <w:sz w:val="20"/>
              </w:rPr>
              <w:t>комиссиясының төрағасы</w:t>
            </w:r>
            <w:r>
              <w:br/>
            </w:r>
            <w:r>
              <w:rPr>
                <w:rFonts w:ascii="Times New Roman"/>
                <w:b w:val="false"/>
                <w:i/>
                <w:color w:val="000000"/>
                <w:sz w:val="20"/>
              </w:rPr>
              <w:t>2015 жылғы 25 ақпан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Е.Мерғасымов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әкімінің 2015 жылғы 25 ақпандағы № 9 шешіміне қосымша</w:t>
            </w:r>
          </w:p>
        </w:tc>
      </w:tr>
    </w:tbl>
    <w:p>
      <w:pPr>
        <w:spacing w:after="0"/>
        <w:ind w:left="0"/>
        <w:jc w:val="left"/>
      </w:pPr>
      <w:r>
        <w:rPr>
          <w:rFonts w:ascii="Times New Roman"/>
          <w:b/>
          <w:i w:val="false"/>
          <w:color w:val="000000"/>
        </w:rPr>
        <w:t xml:space="preserve"> Солтүстік Қазақстан облысы Айыртау ауданы бойынша сайлау учаскелері</w:t>
      </w:r>
    </w:p>
    <w:p>
      <w:pPr>
        <w:spacing w:after="0"/>
        <w:ind w:left="0"/>
        <w:jc w:val="left"/>
      </w:pPr>
      <w:r>
        <w:rPr>
          <w:rFonts w:ascii="Times New Roman"/>
          <w:b w:val="false"/>
          <w:i w:val="false"/>
          <w:color w:val="ff0000"/>
          <w:sz w:val="28"/>
        </w:rPr>
        <w:t xml:space="preserve">      Ескерту. Қосымша жаңа редакцияда - Солтүстік Қазақстан облысы Айыртау ауданы әкімінің 29.10.2015 </w:t>
      </w:r>
      <w:r>
        <w:rPr>
          <w:rFonts w:ascii="Times New Roman"/>
          <w:b w:val="false"/>
          <w:i w:val="false"/>
          <w:color w:val="ff0000"/>
          <w:sz w:val="28"/>
        </w:rPr>
        <w:t>№ 42</w:t>
      </w:r>
      <w:r>
        <w:rPr>
          <w:rFonts w:ascii="Times New Roman"/>
          <w:b w:val="false"/>
          <w:i w:val="false"/>
          <w:color w:val="ff0000"/>
          <w:sz w:val="28"/>
        </w:rPr>
        <w:t xml:space="preserve"> шешімімен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 1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Айыртау ауылы, "Солтүстік Қазақстан облысы Айыртау ауданының білім бөлімі" мемлекеттік мекемесі, "Айыртау орта мектебі" коммуналдық мемлекеттік мекемесінің ғимараты, телефон 8715(33)52998; сайлау учаскесінің шекарасы: Айыртау ауылы, "Шалқар-Су" шипажайы.</w:t>
      </w:r>
      <w:r>
        <w:br/>
      </w:r>
      <w:r>
        <w:rPr>
          <w:rFonts w:ascii="Times New Roman"/>
          <w:b w:val="false"/>
          <w:i w:val="false"/>
          <w:color w:val="000000"/>
          <w:sz w:val="28"/>
        </w:rPr>
        <w:t>
      </w:t>
      </w:r>
      <w:r>
        <w:rPr>
          <w:rFonts w:ascii="Times New Roman"/>
          <w:b w:val="false"/>
          <w:i w:val="false"/>
          <w:color w:val="000000"/>
          <w:sz w:val="28"/>
        </w:rPr>
        <w:t xml:space="preserve"> № 2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Орловка ауылы, "Солтүстік Қазақстан облысы Айыртау ауданының білім бөлімі" мемлекеттік мекемесі, "Орловка бастауыш мектебі" коммуналдық мемлекеттік мекемесінің ғимараты, телефон 8(71533)51960; сайлау учаскесінің шекарасы: Орловка ауылы, Қопа ауылы.</w:t>
      </w:r>
      <w:r>
        <w:br/>
      </w:r>
      <w:r>
        <w:rPr>
          <w:rFonts w:ascii="Times New Roman"/>
          <w:b w:val="false"/>
          <w:i w:val="false"/>
          <w:color w:val="000000"/>
          <w:sz w:val="28"/>
        </w:rPr>
        <w:t>
      </w:t>
      </w:r>
      <w:r>
        <w:rPr>
          <w:rFonts w:ascii="Times New Roman"/>
          <w:b w:val="false"/>
          <w:i w:val="false"/>
          <w:color w:val="000000"/>
          <w:sz w:val="28"/>
        </w:rPr>
        <w:t xml:space="preserve"> № 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Солтүстік Қазақстан облысы Денсаулық сақтау басқармасының Солтүстік Қазақстан облысы әкімдігінің "Айыртау орталық аудандық ауруханасы" Шаруашылық жұмыс құқығындағы коммуналдық мемлекеттік кәсіпорнының ғимараты, телефон 8715(33)20035 (келісім бойынша); сайлау учаскесінің шекарасы: Саумалкөл ауылы, Молодежная, Дружба, Совхозная, Центральная, Березовая, Хаиров көшелері, үйлердің нөмірлері 1, 2, 1а, 2а, 3, 4, Тенистая, Светлая, "Бәйтерек" шағын ауданы.</w:t>
      </w:r>
      <w:r>
        <w:br/>
      </w:r>
      <w:r>
        <w:rPr>
          <w:rFonts w:ascii="Times New Roman"/>
          <w:b w:val="false"/>
          <w:i w:val="false"/>
          <w:color w:val="000000"/>
          <w:sz w:val="28"/>
        </w:rPr>
        <w:t>
      </w:t>
      </w:r>
      <w:r>
        <w:rPr>
          <w:rFonts w:ascii="Times New Roman"/>
          <w:b w:val="false"/>
          <w:i w:val="false"/>
          <w:color w:val="000000"/>
          <w:sz w:val="28"/>
        </w:rPr>
        <w:t xml:space="preserve"> № 4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Воскресеновка ауылы, "Солтүстік Қазақстан облысы Айыртау ауданының білім бөлімі" мемлекеттік мекемесі, "Воскресеновка орталау мектебі" коммуналдық мемлекеттік мекемесінің ғимараты, телефон 8715(33)51122; сайлау учаскесінің шекарасы: Воскресеновка ауылы.</w:t>
      </w:r>
      <w:r>
        <w:br/>
      </w:r>
      <w:r>
        <w:rPr>
          <w:rFonts w:ascii="Times New Roman"/>
          <w:b w:val="false"/>
          <w:i w:val="false"/>
          <w:color w:val="000000"/>
          <w:sz w:val="28"/>
        </w:rPr>
        <w:t>
      </w:t>
      </w:r>
      <w:r>
        <w:rPr>
          <w:rFonts w:ascii="Times New Roman"/>
          <w:b w:val="false"/>
          <w:i w:val="false"/>
          <w:color w:val="000000"/>
          <w:sz w:val="28"/>
        </w:rPr>
        <w:t xml:space="preserve"> № 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Красногорка ауылы, тұрғын үй № 3 пәтер № 8 телефон 8715(33)51540 (келісім бойынша); сайлау учаскесінің шекарасы: Красногорка ауылы, Айыртау психологиялық-неврологиялық интернаты, Галицино ауылы.</w:t>
      </w:r>
      <w:r>
        <w:br/>
      </w:r>
      <w:r>
        <w:rPr>
          <w:rFonts w:ascii="Times New Roman"/>
          <w:b w:val="false"/>
          <w:i w:val="false"/>
          <w:color w:val="000000"/>
          <w:sz w:val="28"/>
        </w:rPr>
        <w:t>
      </w:t>
      </w:r>
      <w:r>
        <w:rPr>
          <w:rFonts w:ascii="Times New Roman"/>
          <w:b w:val="false"/>
          <w:i w:val="false"/>
          <w:color w:val="000000"/>
          <w:sz w:val="28"/>
        </w:rPr>
        <w:t xml:space="preserve"> № 6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Айыртау ауылы, "Көкшетау" мемлекеттік ұлттық табиғи паркі мемлекеттік мекемесінің Айыртау бөлімшесінің ғимараты, телефон 8715(33)52708 (келісім бойынша); сайлау учаскесінің шекарасы: Айыртауское ауылы, Кругловка ауылы.</w:t>
      </w:r>
      <w:r>
        <w:br/>
      </w:r>
      <w:r>
        <w:rPr>
          <w:rFonts w:ascii="Times New Roman"/>
          <w:b w:val="false"/>
          <w:i w:val="false"/>
          <w:color w:val="000000"/>
          <w:sz w:val="28"/>
        </w:rPr>
        <w:t>
      </w:t>
      </w:r>
      <w:r>
        <w:rPr>
          <w:rFonts w:ascii="Times New Roman"/>
          <w:b w:val="false"/>
          <w:i w:val="false"/>
          <w:color w:val="000000"/>
          <w:sz w:val="28"/>
        </w:rPr>
        <w:t xml:space="preserve">№ 7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Елецкое ауылы, "Солтүстік Қазақстан облысы Айыртау ауданының білім бөлімі" мемлекеттік мекемесі, "Елецкий орта мектебі" коммуналдық мемлекеттік мекемесінің ғимараты, телефон </w:t>
      </w:r>
      <w:r>
        <w:br/>
      </w:r>
      <w:r>
        <w:rPr>
          <w:rFonts w:ascii="Times New Roman"/>
          <w:b w:val="false"/>
          <w:i w:val="false"/>
          <w:color w:val="000000"/>
          <w:sz w:val="28"/>
        </w:rPr>
        <w:t>
      </w:t>
      </w:r>
      <w:r>
        <w:rPr>
          <w:rFonts w:ascii="Times New Roman"/>
          <w:b w:val="false"/>
          <w:i w:val="false"/>
          <w:color w:val="000000"/>
          <w:sz w:val="28"/>
        </w:rPr>
        <w:t>8715(33)29673; сайлау учаскесінің шекарасы: Елецкое ауылы, Колесниковка ауылы, Междуозерный ауылы.</w:t>
      </w:r>
      <w:r>
        <w:br/>
      </w:r>
      <w:r>
        <w:rPr>
          <w:rFonts w:ascii="Times New Roman"/>
          <w:b w:val="false"/>
          <w:i w:val="false"/>
          <w:color w:val="000000"/>
          <w:sz w:val="28"/>
        </w:rPr>
        <w:t>
      </w:t>
      </w:r>
      <w:r>
        <w:rPr>
          <w:rFonts w:ascii="Times New Roman"/>
          <w:b w:val="false"/>
          <w:i w:val="false"/>
          <w:color w:val="000000"/>
          <w:sz w:val="28"/>
        </w:rPr>
        <w:t xml:space="preserve"> № 8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Ақан - Сері көшесі № 31, Солтүстік Қазақстан облысы Айыртау ауданы әкімдігінің "Айыртау аудандық Мәдениет үйі" мемлекеттік коммуналдық қазыналық кәсіпорнының ғимараты, телефон 8715(33)21360; сайлау учаскесінің шекарасы: Саумалкөл ауылы, Достық көшесі – үйлердің нөмірі: 1, 3, 5, 7, 8, 9, 10, 11, 12, 13, 14, 17, 18, 19, 20, 21, 22, 23, 25, 26, 27, 28, 29, 31, 32, 36, 38, 40, 42, 44, 50, Ш.Уәлиханов, Л.Чайкина, Конституция, Кенесары, Ақан- Сері, М.Янко көшелері үйлердің нөмірі 1, 2, 3, 4, 5, 6, 7, 8, 9, 10, 11, 12, 13, 14, 15, 16, 17, 18, 20, 21, 22, 23, 24, 25, 28, 30, 32, 34, 37, 38, 39, 41, 43, 44, 45, 47, 48, 49, 53, 55, 56, 57, 58, 59, 60, 61, 62, 63, 64, 65, 66, 67, 68, 69, 71, 72, 73, 74, 75, 76, 80, 81, 82, 83, 84, 85, 86, 87, 88, 90, 91, 92, 93, 94, 95, 96, 97, 98, 99, 100, 101, 102, 103, 104, 105, 106, 107, 108, 109, 110, 111,113, 114, 115, 117, 119, 121, 123, 125, 126, 127, 129, Орынбай, Учительская, Лермонтов, Некрасов, Матросов, Құсайынов, Ементаев, Кенжетаев, Сыздықов, Жәпек батыр, Д. Бедный, Т. Боқанов, М.Горький, Хайыров, Асеев, Жамбыл, Абылай хан көшелері.</w:t>
      </w:r>
      <w:r>
        <w:br/>
      </w:r>
      <w:r>
        <w:rPr>
          <w:rFonts w:ascii="Times New Roman"/>
          <w:b w:val="false"/>
          <w:i w:val="false"/>
          <w:color w:val="000000"/>
          <w:sz w:val="28"/>
        </w:rPr>
        <w:t>
      </w:t>
      </w:r>
      <w:r>
        <w:rPr>
          <w:rFonts w:ascii="Times New Roman"/>
          <w:b w:val="false"/>
          <w:i w:val="false"/>
          <w:color w:val="000000"/>
          <w:sz w:val="28"/>
        </w:rPr>
        <w:t xml:space="preserve"> № 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МКР, 45 үй, "Солтүстік Қазақстан облысы Айыртау ауданының білім бөлімі" мемлекеттік мекемесі, "№ 2 Саумалкөл мектеп-гимназиясы" коммуналдық мемлекеттік мекемесінің ғимараты, телефон 8715(33)27122; сайлау учаскесінің шекарасы: Саумалкөл ауылы, МКР, үйлердің нөмірі 3, 4, 8, 9, 18, 19, 24, 43, 44, 46, 47, 48, 52, 53, 55, 56, 75, 78, Полевая, Гоголь, Скнарев, Әуелбеков, Мұқанов, Губарьков, Степная, Пушкин, Королев көшелері.</w:t>
      </w:r>
      <w:r>
        <w:br/>
      </w:r>
      <w:r>
        <w:rPr>
          <w:rFonts w:ascii="Times New Roman"/>
          <w:b w:val="false"/>
          <w:i w:val="false"/>
          <w:color w:val="000000"/>
          <w:sz w:val="28"/>
        </w:rPr>
        <w:t>
      </w:t>
      </w:r>
      <w:r>
        <w:rPr>
          <w:rFonts w:ascii="Times New Roman"/>
          <w:b w:val="false"/>
          <w:i w:val="false"/>
          <w:color w:val="000000"/>
          <w:sz w:val="28"/>
        </w:rPr>
        <w:t xml:space="preserve"> № 10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Макаренко көшесі, 1 үй, Қазақстан Республикасы Білім және ғылым министірлігі Солтүстік Қазақстан облысы әкімдігінің "Жетім балалар мен ата-анасының қамқорлығынсыз қалған балаларға арналған Айыртау мектеп-интернаты" коммуналдық мемлекеттік мекемесінің ғимараты, телефон 8(71533)27521(келісім бойынша); сайлау учаскесінің шекарасы: Саумалкөл ауылы, Панфилов, Мир, Профессиональная, № 11 КТМ, Юбилейная, Новая, Дмитриев, Чепрасов, Зеленая, Литвинов, Чехов, Больничная, Забелкин, Өмішев, Макаренко, Ильин, Садовая, М. Янко көшелері, үйлердің нөмірлері 118, 120, 122, 124, 126, 131, 135, 137, 139, 141, 143, 144, 145, 147, 149, 151, 153, 155, 157, 159, 163, 169, 171, 175, 177, 179, 181, 183, 185, 187, 189, 191, 193, 195, Энергетиктер, Лесная көшелері.</w:t>
      </w:r>
      <w:r>
        <w:br/>
      </w:r>
      <w:r>
        <w:rPr>
          <w:rFonts w:ascii="Times New Roman"/>
          <w:b w:val="false"/>
          <w:i w:val="false"/>
          <w:color w:val="000000"/>
          <w:sz w:val="28"/>
        </w:rPr>
        <w:t>
      </w:t>
      </w:r>
      <w:r>
        <w:rPr>
          <w:rFonts w:ascii="Times New Roman"/>
          <w:b w:val="false"/>
          <w:i w:val="false"/>
          <w:color w:val="000000"/>
          <w:sz w:val="28"/>
        </w:rPr>
        <w:t xml:space="preserve"> № 11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Саумалкөл ауылы, Достық көшесі, 65 үй, "Солтүстік Қазақстан облысы Айыртау ауданының білім бөлімі" мемлекеттік мекемесі, "Саумалкөл қазақ орта мектебі" коммуналдық мемлекеттік мекемесінің ғимараты, телефон 8715(33)28238; сайлау учаскесінің </w:t>
      </w:r>
      <w:r>
        <w:br/>
      </w:r>
      <w:r>
        <w:rPr>
          <w:rFonts w:ascii="Times New Roman"/>
          <w:b w:val="false"/>
          <w:i w:val="false"/>
          <w:color w:val="000000"/>
          <w:sz w:val="28"/>
        </w:rPr>
        <w:t>
      </w:t>
      </w:r>
      <w:r>
        <w:rPr>
          <w:rFonts w:ascii="Times New Roman"/>
          <w:b w:val="false"/>
          <w:i w:val="false"/>
          <w:color w:val="000000"/>
          <w:sz w:val="28"/>
        </w:rPr>
        <w:t xml:space="preserve">шекарасы: Саумалкөл ауылы: Достық көшесі, үйлердің нөмірлері 56, 57, 58, 59, 60, 61, 62, 66, 68, 72, Строительная, Интернациональная, Элеваторная, Набережная, СПТУ – 4, Железнодорожная, Горем – 22, Приозерная, ДСУ – 75 көшелері. </w:t>
      </w:r>
      <w:r>
        <w:br/>
      </w:r>
      <w:r>
        <w:rPr>
          <w:rFonts w:ascii="Times New Roman"/>
          <w:b w:val="false"/>
          <w:i w:val="false"/>
          <w:color w:val="000000"/>
          <w:sz w:val="28"/>
        </w:rPr>
        <w:t>
      </w:t>
      </w:r>
      <w:r>
        <w:rPr>
          <w:rFonts w:ascii="Times New Roman"/>
          <w:b w:val="false"/>
          <w:i w:val="false"/>
          <w:color w:val="000000"/>
          <w:sz w:val="28"/>
        </w:rPr>
        <w:t xml:space="preserve"> № 12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Новоукраинка ауылы, "Солтүстік Қазақстан облысы Айыртау ауданының білім бөлімі" мемлекеттік мекемесі, "Рудный орта мектебі" коммуналдық мемлекеттік мекемесінің ғимараты, телефон 8715(33)29122; сайлау учаскесінің шекарасы: Новоукраинка ауылы.</w:t>
      </w:r>
      <w:r>
        <w:br/>
      </w:r>
      <w:r>
        <w:rPr>
          <w:rFonts w:ascii="Times New Roman"/>
          <w:b w:val="false"/>
          <w:i w:val="false"/>
          <w:color w:val="000000"/>
          <w:sz w:val="28"/>
        </w:rPr>
        <w:t>
      </w:t>
      </w:r>
      <w:r>
        <w:rPr>
          <w:rFonts w:ascii="Times New Roman"/>
          <w:b w:val="false"/>
          <w:i w:val="false"/>
          <w:color w:val="000000"/>
          <w:sz w:val="28"/>
        </w:rPr>
        <w:t xml:space="preserve"> № 13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Новоукраинка ауылы, әскери бөлімнің ғимараты, телефон 8715(33)20353; сайлау учаскесінің шекарасы: әскери бөлім.</w:t>
      </w:r>
      <w:r>
        <w:br/>
      </w:r>
      <w:r>
        <w:rPr>
          <w:rFonts w:ascii="Times New Roman"/>
          <w:b w:val="false"/>
          <w:i w:val="false"/>
          <w:color w:val="000000"/>
          <w:sz w:val="28"/>
        </w:rPr>
        <w:t>
      </w:t>
      </w:r>
      <w:r>
        <w:rPr>
          <w:rFonts w:ascii="Times New Roman"/>
          <w:b w:val="false"/>
          <w:i w:val="false"/>
          <w:color w:val="000000"/>
          <w:sz w:val="28"/>
        </w:rPr>
        <w:t xml:space="preserve"> № 14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Антоновка ауылы, "Солтүстік Қазақстан облысы Айыртау ауданының білім бөлімі" мемлекеттік мекемесі, "Антоновка орта мектебі" коммуналдық мемлекеттік мекемесінің ғимараты, телефон 8715(33)26183; сайлау учаскесінің шекарасы: Антоновка ауылы, Уголки станциясы.</w:t>
      </w:r>
      <w:r>
        <w:br/>
      </w:r>
      <w:r>
        <w:rPr>
          <w:rFonts w:ascii="Times New Roman"/>
          <w:b w:val="false"/>
          <w:i w:val="false"/>
          <w:color w:val="000000"/>
          <w:sz w:val="28"/>
        </w:rPr>
        <w:t>
      </w:t>
      </w:r>
      <w:r>
        <w:rPr>
          <w:rFonts w:ascii="Times New Roman"/>
          <w:b w:val="false"/>
          <w:i w:val="false"/>
          <w:color w:val="000000"/>
          <w:sz w:val="28"/>
        </w:rPr>
        <w:t xml:space="preserve"> № 15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Комаровка ауылы, "Солтүстік Қазақстан облысы Айыртау ауданының білім бөлімі" мемлекеттік мекемесі, "Комаровка негізгі мектебі" коммуналдық мемлекеттік мекемесінің ғимараты, тел. 8715(33)51851; сайлау учаскесінің шекарасы: Комаровка ауылы, Ақан – Сері ауылы.</w:t>
      </w:r>
      <w:r>
        <w:br/>
      </w:r>
      <w:r>
        <w:rPr>
          <w:rFonts w:ascii="Times New Roman"/>
          <w:b w:val="false"/>
          <w:i w:val="false"/>
          <w:color w:val="000000"/>
          <w:sz w:val="28"/>
        </w:rPr>
        <w:t>
      </w:t>
      </w:r>
      <w:r>
        <w:rPr>
          <w:rFonts w:ascii="Times New Roman"/>
          <w:b w:val="false"/>
          <w:i w:val="false"/>
          <w:color w:val="000000"/>
          <w:sz w:val="28"/>
        </w:rPr>
        <w:t xml:space="preserve"> № 16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Лавровка ауылы, "Солтүстік Қазақстан облысы Айыртау ауданының білім бөлімі" мемлекеттік мекемесі, "Лавровка орта мектебі" коммуналдық мемлекеттік мекемесінің ғимараты, телефон 8715(33)52990; сайлау учаскесінің шекарасы: Лавровка ауылы.</w:t>
      </w:r>
      <w:r>
        <w:br/>
      </w:r>
      <w:r>
        <w:rPr>
          <w:rFonts w:ascii="Times New Roman"/>
          <w:b w:val="false"/>
          <w:i w:val="false"/>
          <w:color w:val="000000"/>
          <w:sz w:val="28"/>
        </w:rPr>
        <w:t>
      </w:t>
      </w:r>
      <w:r>
        <w:rPr>
          <w:rFonts w:ascii="Times New Roman"/>
          <w:b w:val="false"/>
          <w:i w:val="false"/>
          <w:color w:val="000000"/>
          <w:sz w:val="28"/>
        </w:rPr>
        <w:t xml:space="preserve"> № 17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Жұмысшы ауылы, "Солтүстік Қазақстан облысы Айыртау ауданының білім бөлімі" мемлекеттік мекемесі, "Заря орта мектебі" коммуналдық мемлекеттік мекемесінің ғимараты, телефон 8715(33)52404; сайлау учаскесінің шекарасы: Жұмысшы ауылы, Заря ауылы.</w:t>
      </w:r>
      <w:r>
        <w:br/>
      </w:r>
      <w:r>
        <w:rPr>
          <w:rFonts w:ascii="Times New Roman"/>
          <w:b w:val="false"/>
          <w:i w:val="false"/>
          <w:color w:val="000000"/>
          <w:sz w:val="28"/>
        </w:rPr>
        <w:t>
      </w:t>
      </w:r>
      <w:r>
        <w:rPr>
          <w:rFonts w:ascii="Times New Roman"/>
          <w:b w:val="false"/>
          <w:i w:val="false"/>
          <w:color w:val="000000"/>
          <w:sz w:val="28"/>
        </w:rPr>
        <w:t xml:space="preserve"> № 18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Карасевка ауылы, "Солтүстік Қазақстан облысы Айыртау ауданының білім бөлімі" мемлекеттік мекемесі, "Карасевка орта мектебі" коммуналдық мемлекеттік мекемесінің ғимараты, телефон 8715(33)25623; сайлау учаскесінің шекарасы: Карасевка ауылы.</w:t>
      </w:r>
      <w:r>
        <w:br/>
      </w:r>
      <w:r>
        <w:rPr>
          <w:rFonts w:ascii="Times New Roman"/>
          <w:b w:val="false"/>
          <w:i w:val="false"/>
          <w:color w:val="000000"/>
          <w:sz w:val="28"/>
        </w:rPr>
        <w:t>
      </w:t>
      </w:r>
      <w:r>
        <w:rPr>
          <w:rFonts w:ascii="Times New Roman"/>
          <w:b w:val="false"/>
          <w:i w:val="false"/>
          <w:color w:val="000000"/>
          <w:sz w:val="28"/>
        </w:rPr>
        <w:t xml:space="preserve"> № 19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Құмтөккен ауылы, "Солтүстік Қазақстан облысы Айыртау ауданының білім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 "Қызыләскер орта мектебі" коммуналдық мемлекеттік мекемесінің ғимараты, телефон 8715(33)54538; сайлау учаскесінің шекарасы: Құмтөккен ауылы, Орлиногорское ауылы.</w:t>
      </w:r>
      <w:r>
        <w:br/>
      </w:r>
      <w:r>
        <w:rPr>
          <w:rFonts w:ascii="Times New Roman"/>
          <w:b w:val="false"/>
          <w:i w:val="false"/>
          <w:color w:val="000000"/>
          <w:sz w:val="28"/>
        </w:rPr>
        <w:t>
      </w:t>
      </w:r>
      <w:r>
        <w:rPr>
          <w:rFonts w:ascii="Times New Roman"/>
          <w:b w:val="false"/>
          <w:i w:val="false"/>
          <w:color w:val="000000"/>
          <w:sz w:val="28"/>
        </w:rPr>
        <w:t xml:space="preserve"> № 20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Үкілі Ыбырай ауылы, "Солтүстік Қазақстан облысы Айыртау ауданының білім бөлімі" мемлекеттік мекемесі, </w:t>
      </w:r>
      <w:r>
        <w:br/>
      </w:r>
      <w:r>
        <w:rPr>
          <w:rFonts w:ascii="Times New Roman"/>
          <w:b w:val="false"/>
          <w:i w:val="false"/>
          <w:color w:val="000000"/>
          <w:sz w:val="28"/>
        </w:rPr>
        <w:t>
      </w:t>
      </w:r>
      <w:r>
        <w:rPr>
          <w:rFonts w:ascii="Times New Roman"/>
          <w:b w:val="false"/>
          <w:i w:val="false"/>
          <w:color w:val="000000"/>
          <w:sz w:val="28"/>
        </w:rPr>
        <w:t>"Өскен негізгі мектебі" коммуналдық мемлекеттік мекемесінің ғимараты, телефон 8715(33)54530; сайлау учаскесінің шекарасы: Үкілі Ыбырай ауылы.</w:t>
      </w:r>
      <w:r>
        <w:br/>
      </w:r>
      <w:r>
        <w:rPr>
          <w:rFonts w:ascii="Times New Roman"/>
          <w:b w:val="false"/>
          <w:i w:val="false"/>
          <w:color w:val="000000"/>
          <w:sz w:val="28"/>
        </w:rPr>
        <w:t>
      </w:t>
      </w:r>
      <w:r>
        <w:rPr>
          <w:rFonts w:ascii="Times New Roman"/>
          <w:b w:val="false"/>
          <w:i w:val="false"/>
          <w:color w:val="000000"/>
          <w:sz w:val="28"/>
        </w:rPr>
        <w:t xml:space="preserve"> № 21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Бірлестік ауылы, "Солтүстік Қазақстан облысы Айыртау ауданының білім бөлімі" мемлекеттік мекемесі, "Бірлестік орта мектебі" коммуналдық мемлекеттік мекемесінің ғимараты, телефон 8715(33)54038; сайлау учаскесінің шекарасы: Бірлестік ауылы.</w:t>
      </w:r>
      <w:r>
        <w:br/>
      </w:r>
      <w:r>
        <w:rPr>
          <w:rFonts w:ascii="Times New Roman"/>
          <w:b w:val="false"/>
          <w:i w:val="false"/>
          <w:color w:val="000000"/>
          <w:sz w:val="28"/>
        </w:rPr>
        <w:t>
      </w:t>
      </w:r>
      <w:r>
        <w:rPr>
          <w:rFonts w:ascii="Times New Roman"/>
          <w:b w:val="false"/>
          <w:i w:val="false"/>
          <w:color w:val="000000"/>
          <w:sz w:val="28"/>
        </w:rPr>
        <w:t xml:space="preserve"> № 22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Казанка ауылы, "Солтүстік Қазақстан облысы Айыртау ауданының білім бөлімі" мемлекеттік мекемесі, "Казанка орта мектебі" коммуналдық мемлекеттік мекемесінің ғимараты, телефон 8715(33)23139; сайлау учаскесінің шекарасы: Казанка ауылы, Бұрлық ауылы.</w:t>
      </w:r>
      <w:r>
        <w:br/>
      </w:r>
      <w:r>
        <w:rPr>
          <w:rFonts w:ascii="Times New Roman"/>
          <w:b w:val="false"/>
          <w:i w:val="false"/>
          <w:color w:val="000000"/>
          <w:sz w:val="28"/>
        </w:rPr>
        <w:t>
      </w:t>
      </w:r>
      <w:r>
        <w:rPr>
          <w:rFonts w:ascii="Times New Roman"/>
          <w:b w:val="false"/>
          <w:i w:val="false"/>
          <w:color w:val="000000"/>
          <w:sz w:val="28"/>
        </w:rPr>
        <w:t xml:space="preserve"> № 23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Всеволодовка ауылы, "Солтүстік Қазақстан облысы Айыртау ауданының білім бөлімі" мемлекеттік мекемесі, "Всеволодовка негізгі мектебі" коммуналдық мемлекеттік мекемесінің ғимараты, телефон 8715(33)51571; сайлау учаскесінің шекарасы: Всеволодовка ауылы, Прекрасное ауылы.</w:t>
      </w:r>
      <w:r>
        <w:br/>
      </w:r>
      <w:r>
        <w:rPr>
          <w:rFonts w:ascii="Times New Roman"/>
          <w:b w:val="false"/>
          <w:i w:val="false"/>
          <w:color w:val="000000"/>
          <w:sz w:val="28"/>
        </w:rPr>
        <w:t>
      </w:t>
      </w:r>
      <w:r>
        <w:rPr>
          <w:rFonts w:ascii="Times New Roman"/>
          <w:b w:val="false"/>
          <w:i w:val="false"/>
          <w:color w:val="000000"/>
          <w:sz w:val="28"/>
        </w:rPr>
        <w:t xml:space="preserve"> № 24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Аксеновка ауылы, "Солтүстік Қазақстан облысы Айыртау ауданының білім бөлімі" мемлекеттік мекемесі, "Аксеновка орта мектебі" коммуналдық мемлекеттік мекемесінің ғимараты, телефон 8715(33)52991; сайлау учаскесінің шекарасы: Аксеновка ауылы.</w:t>
      </w:r>
      <w:r>
        <w:br/>
      </w:r>
      <w:r>
        <w:rPr>
          <w:rFonts w:ascii="Times New Roman"/>
          <w:b w:val="false"/>
          <w:i w:val="false"/>
          <w:color w:val="000000"/>
          <w:sz w:val="28"/>
        </w:rPr>
        <w:t>
      </w:t>
      </w:r>
      <w:r>
        <w:rPr>
          <w:rFonts w:ascii="Times New Roman"/>
          <w:b w:val="false"/>
          <w:i w:val="false"/>
          <w:color w:val="000000"/>
          <w:sz w:val="28"/>
        </w:rPr>
        <w:t xml:space="preserve"> № 25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Никольское-Бурлукское ауылы, "Солтүстік Қазақстан облысы Айыртау ауданының білім бөлімі" мемлекеттік мекемесі, "Ақан-Бурлук бастауыш мектебі" коммуналдық мемлекеттік мекемесінің ғимараты, телефон 8715(33)52151; сайлау учаскесінің шекарасы: Никольское-Бурлукское ауылы Янко стансасы.</w:t>
      </w:r>
      <w:r>
        <w:br/>
      </w:r>
      <w:r>
        <w:rPr>
          <w:rFonts w:ascii="Times New Roman"/>
          <w:b w:val="false"/>
          <w:i w:val="false"/>
          <w:color w:val="000000"/>
          <w:sz w:val="28"/>
        </w:rPr>
        <w:t>
      </w:t>
      </w:r>
      <w:r>
        <w:rPr>
          <w:rFonts w:ascii="Times New Roman"/>
          <w:b w:val="false"/>
          <w:i w:val="false"/>
          <w:color w:val="000000"/>
          <w:sz w:val="28"/>
        </w:rPr>
        <w:t xml:space="preserve"> № 26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Никольское ауылы, "Солтүстік Қазақстан облысы Айыртау ауданының білім бөлімі" мемлекеттік мекемесі, "Никольский бастауыш мектебі" коммуналдық мемлекеттік мекемесінің бұрынғы ғимараты, телефон 8715(33)51602; сайлау учаскесінің шекарасы: Никольское ауылы.</w:t>
      </w:r>
      <w:r>
        <w:br/>
      </w:r>
      <w:r>
        <w:rPr>
          <w:rFonts w:ascii="Times New Roman"/>
          <w:b w:val="false"/>
          <w:i w:val="false"/>
          <w:color w:val="000000"/>
          <w:sz w:val="28"/>
        </w:rPr>
        <w:t>
      </w:t>
      </w:r>
      <w:r>
        <w:rPr>
          <w:rFonts w:ascii="Times New Roman"/>
          <w:b w:val="false"/>
          <w:i w:val="false"/>
          <w:color w:val="000000"/>
          <w:sz w:val="28"/>
        </w:rPr>
        <w:t xml:space="preserve"> № 27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Қаратал ауылы, "Солтүстік Қазақстан облысы Айыртау ауданының білім бөлімі" мемлекеттік мекемесі, "Қаратал орта мектебі" коммуналдық мемлекеттік мекемесінің ғимараты, телефон 8715(33)51640; сайлау учаскесінің шекарасы: Қаратал ауылы.</w:t>
      </w:r>
      <w:r>
        <w:br/>
      </w:r>
      <w:r>
        <w:rPr>
          <w:rFonts w:ascii="Times New Roman"/>
          <w:b w:val="false"/>
          <w:i w:val="false"/>
          <w:color w:val="000000"/>
          <w:sz w:val="28"/>
        </w:rPr>
        <w:t>
      </w:t>
      </w:r>
      <w:r>
        <w:rPr>
          <w:rFonts w:ascii="Times New Roman"/>
          <w:b w:val="false"/>
          <w:i w:val="false"/>
          <w:color w:val="000000"/>
          <w:sz w:val="28"/>
        </w:rPr>
        <w:t xml:space="preserve"> № 28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Высокое ауылы, "Солтүстік Қазақстан облысы Айыртау ауданының білім бөлімі" мемлекеттік мекемесі, "Высокое </w:t>
      </w:r>
      <w:r>
        <w:br/>
      </w:r>
      <w:r>
        <w:rPr>
          <w:rFonts w:ascii="Times New Roman"/>
          <w:b w:val="false"/>
          <w:i w:val="false"/>
          <w:color w:val="000000"/>
          <w:sz w:val="28"/>
        </w:rPr>
        <w:t>
      </w:t>
      </w:r>
      <w:r>
        <w:rPr>
          <w:rFonts w:ascii="Times New Roman"/>
          <w:b w:val="false"/>
          <w:i w:val="false"/>
          <w:color w:val="000000"/>
          <w:sz w:val="28"/>
        </w:rPr>
        <w:t>бастауыш мектебі" коммуналдық мемлекеттік мекемесінің ғимараты, телефон 8715(33)51378; сайлау учаскесінің шекарасы: Высокое ауылы, Ботай ауылы.</w:t>
      </w:r>
      <w:r>
        <w:br/>
      </w:r>
      <w:r>
        <w:rPr>
          <w:rFonts w:ascii="Times New Roman"/>
          <w:b w:val="false"/>
          <w:i w:val="false"/>
          <w:color w:val="000000"/>
          <w:sz w:val="28"/>
        </w:rPr>
        <w:t>
      </w:t>
      </w:r>
      <w:r>
        <w:rPr>
          <w:rFonts w:ascii="Times New Roman"/>
          <w:b w:val="false"/>
          <w:i w:val="false"/>
          <w:color w:val="000000"/>
          <w:sz w:val="28"/>
        </w:rPr>
        <w:t xml:space="preserve"> № 29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Шүкірлік ауылы, "Солтүстік Қазақстан облысы Айыртау ауданының білім бөлімі" мемлекеттік мекемесі, "Шүкірлік негізгі мектебі" коммуналдық мемлекеттік мекемесінің ғимараты, телефон 8715(33)52728; сайлау учаскесінің шекарасы: Шүкірлік ауылы. </w:t>
      </w:r>
      <w:r>
        <w:br/>
      </w:r>
      <w:r>
        <w:rPr>
          <w:rFonts w:ascii="Times New Roman"/>
          <w:b w:val="false"/>
          <w:i w:val="false"/>
          <w:color w:val="000000"/>
          <w:sz w:val="28"/>
        </w:rPr>
        <w:t>
      </w:t>
      </w:r>
      <w:r>
        <w:rPr>
          <w:rFonts w:ascii="Times New Roman"/>
          <w:b w:val="false"/>
          <w:i w:val="false"/>
          <w:color w:val="000000"/>
          <w:sz w:val="28"/>
        </w:rPr>
        <w:t xml:space="preserve"> № 30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Қоскөл ауылы, К.С. Серғалиевтің тұрғын үйі, телефон 8715(33)22812; сайлау учаскесінің шекарасы: Қоскөл ауылы.</w:t>
      </w:r>
      <w:r>
        <w:br/>
      </w:r>
      <w:r>
        <w:rPr>
          <w:rFonts w:ascii="Times New Roman"/>
          <w:b w:val="false"/>
          <w:i w:val="false"/>
          <w:color w:val="000000"/>
          <w:sz w:val="28"/>
        </w:rPr>
        <w:t>
      </w:t>
      </w:r>
      <w:r>
        <w:rPr>
          <w:rFonts w:ascii="Times New Roman"/>
          <w:b w:val="false"/>
          <w:i w:val="false"/>
          <w:color w:val="000000"/>
          <w:sz w:val="28"/>
        </w:rPr>
        <w:t xml:space="preserve"> № 31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Сырымбет ауылы, "Солтүстік Қазақстан облысы Айыртау ауданының білім бөлімі" мемлекеттік мекемесі, "Сырымбет орта мектебі" коммуналдық мемлекеттік мекемесінің ғимараты, телефон 8 715(33)54063; сайлау учаскесінің шекарасы: Сырымбет ауылы.</w:t>
      </w:r>
      <w:r>
        <w:br/>
      </w:r>
      <w:r>
        <w:rPr>
          <w:rFonts w:ascii="Times New Roman"/>
          <w:b w:val="false"/>
          <w:i w:val="false"/>
          <w:color w:val="000000"/>
          <w:sz w:val="28"/>
        </w:rPr>
        <w:t>
      </w:t>
      </w:r>
      <w:r>
        <w:rPr>
          <w:rFonts w:ascii="Times New Roman"/>
          <w:b w:val="false"/>
          <w:i w:val="false"/>
          <w:color w:val="000000"/>
          <w:sz w:val="28"/>
        </w:rPr>
        <w:t xml:space="preserve"> № 32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Сулыкөл ауылы, "Солтүстік Қазақстан облысы Айыртау ауданының білім бөлімі" мемлекеттік мекемесі, "Сулыкөл бастауыш мектебі" коммуналдық мемлекеттік мекемесінің ғимараты, телефон 8715(33)51900; сайлау учаскесінің шекарасы: Сулыкөл ауылы, Качиловка ауылы.</w:t>
      </w:r>
      <w:r>
        <w:br/>
      </w:r>
      <w:r>
        <w:rPr>
          <w:rFonts w:ascii="Times New Roman"/>
          <w:b w:val="false"/>
          <w:i w:val="false"/>
          <w:color w:val="000000"/>
          <w:sz w:val="28"/>
        </w:rPr>
        <w:t>
      </w:t>
      </w:r>
      <w:r>
        <w:rPr>
          <w:rFonts w:ascii="Times New Roman"/>
          <w:b w:val="false"/>
          <w:i w:val="false"/>
          <w:color w:val="000000"/>
          <w:sz w:val="28"/>
        </w:rPr>
        <w:t xml:space="preserve"> № 33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Шоққарағай ауылы, "Солтүстік Қазақстан облысы Айыртау ауданының білім бөлімі" мемлекеттік мекемесі, бұрынғы "Шоққарағай бастауыш мектебі" коммуналдық мемлекеттік мекемесінің ғимараты , телефон 8715(33)54081; сайлау учаскесінің шекарасы: Шоққарағай ауылы, Сарыбұлақ ауылы.</w:t>
      </w:r>
      <w:r>
        <w:br/>
      </w:r>
      <w:r>
        <w:rPr>
          <w:rFonts w:ascii="Times New Roman"/>
          <w:b w:val="false"/>
          <w:i w:val="false"/>
          <w:color w:val="000000"/>
          <w:sz w:val="28"/>
        </w:rPr>
        <w:t>
      </w:t>
      </w:r>
      <w:r>
        <w:rPr>
          <w:rFonts w:ascii="Times New Roman"/>
          <w:b w:val="false"/>
          <w:i w:val="false"/>
          <w:color w:val="000000"/>
          <w:sz w:val="28"/>
        </w:rPr>
        <w:t xml:space="preserve"> № 34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Дауқара ауылы, "Солтүстік Қазақстан облысы Айыртау ауданының білім бөлімі" мемлекеттік мекемесі, "Дауқара орта мектебі" коммуналдық мемлекеттік мекемесінің ғимараты, телефон 8715(33)54622; сайлау учаскесінің шекарасы: Дауқара ауылы.</w:t>
      </w:r>
      <w:r>
        <w:br/>
      </w:r>
      <w:r>
        <w:rPr>
          <w:rFonts w:ascii="Times New Roman"/>
          <w:b w:val="false"/>
          <w:i w:val="false"/>
          <w:color w:val="000000"/>
          <w:sz w:val="28"/>
        </w:rPr>
        <w:t>
      </w:t>
      </w:r>
      <w:r>
        <w:rPr>
          <w:rFonts w:ascii="Times New Roman"/>
          <w:b w:val="false"/>
          <w:i w:val="false"/>
          <w:color w:val="000000"/>
          <w:sz w:val="28"/>
        </w:rPr>
        <w:t xml:space="preserve"> № 35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Қарақамыс ауылы, "Солтүстік Қазақстан облысы Айыртау ауданының білім бөлімі" мемлекеттік мекемесі, "Қарақамыс негізгі мектебі" коммуналдық мемлекеттік мекемесінің ғимараты, телефон 8715(33)52373; сайлау учаскесінің шекарасы: Қарақамыс ауылы.</w:t>
      </w:r>
      <w:r>
        <w:br/>
      </w:r>
      <w:r>
        <w:rPr>
          <w:rFonts w:ascii="Times New Roman"/>
          <w:b w:val="false"/>
          <w:i w:val="false"/>
          <w:color w:val="000000"/>
          <w:sz w:val="28"/>
        </w:rPr>
        <w:t>
      </w:t>
      </w:r>
      <w:r>
        <w:rPr>
          <w:rFonts w:ascii="Times New Roman"/>
          <w:b w:val="false"/>
          <w:i w:val="false"/>
          <w:color w:val="000000"/>
          <w:sz w:val="28"/>
        </w:rPr>
        <w:t xml:space="preserve"> № 36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Егіндіағаш ауылы, "Солтүстік Қазақстан облысы Айыртау ауданының білім бөлімі" мемлекеттік мекемесі, "Егінді-Ағаш орталау мектебі" коммуналдық мемлекеттік мекемесінің ғимараты, телефон 8715(33)54076; сайлау учаскесінің шекарасы: Егіндіағаш ауылы.</w:t>
      </w:r>
      <w:r>
        <w:br/>
      </w:r>
      <w:r>
        <w:rPr>
          <w:rFonts w:ascii="Times New Roman"/>
          <w:b w:val="false"/>
          <w:i w:val="false"/>
          <w:color w:val="000000"/>
          <w:sz w:val="28"/>
        </w:rPr>
        <w:t>
      </w:t>
      </w:r>
      <w:r>
        <w:rPr>
          <w:rFonts w:ascii="Times New Roman"/>
          <w:b w:val="false"/>
          <w:i w:val="false"/>
          <w:color w:val="000000"/>
          <w:sz w:val="28"/>
        </w:rPr>
        <w:t xml:space="preserve"> № 37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Шолақөзек ауылы, "Солтүстік Қазақстан облысы Айыртау ауданының білім бөлімі" мемлекеттік мекемесі, </w:t>
      </w:r>
      <w:r>
        <w:br/>
      </w:r>
      <w:r>
        <w:rPr>
          <w:rFonts w:ascii="Times New Roman"/>
          <w:b w:val="false"/>
          <w:i w:val="false"/>
          <w:color w:val="000000"/>
          <w:sz w:val="28"/>
        </w:rPr>
        <w:t>
      </w:t>
      </w:r>
      <w:r>
        <w:rPr>
          <w:rFonts w:ascii="Times New Roman"/>
          <w:b w:val="false"/>
          <w:i w:val="false"/>
          <w:color w:val="000000"/>
          <w:sz w:val="28"/>
        </w:rPr>
        <w:t>"Шолақ-Өзек бастауыш мектебі" коммуналдық мемлекеттік мекемесінің ғимараты, телефон 8715(33)52677; сайлау учаскесінің шекарасы: Шолақөзек ауылы.</w:t>
      </w:r>
      <w:r>
        <w:br/>
      </w:r>
      <w:r>
        <w:rPr>
          <w:rFonts w:ascii="Times New Roman"/>
          <w:b w:val="false"/>
          <w:i w:val="false"/>
          <w:color w:val="000000"/>
          <w:sz w:val="28"/>
        </w:rPr>
        <w:t>
      </w:t>
      </w:r>
      <w:r>
        <w:rPr>
          <w:rFonts w:ascii="Times New Roman"/>
          <w:b w:val="false"/>
          <w:i w:val="false"/>
          <w:color w:val="000000"/>
          <w:sz w:val="28"/>
        </w:rPr>
        <w:t xml:space="preserve"> № 38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Светлое ауылы, "Солтүстік Қазақстан облысы Айыртау ауданының білім бөлімі" мемлекеттік мекемесі, "Целинный орта мектебі" коммуналдық мемлекеттік мекемесінің ғимараты, телефон 8715(33)54486; сайлау учаскесінің шекарасы: Светлое ауылы.</w:t>
      </w:r>
      <w:r>
        <w:br/>
      </w:r>
      <w:r>
        <w:rPr>
          <w:rFonts w:ascii="Times New Roman"/>
          <w:b w:val="false"/>
          <w:i w:val="false"/>
          <w:color w:val="000000"/>
          <w:sz w:val="28"/>
        </w:rPr>
        <w:t>
      </w:t>
      </w:r>
      <w:r>
        <w:rPr>
          <w:rFonts w:ascii="Times New Roman"/>
          <w:b w:val="false"/>
          <w:i w:val="false"/>
          <w:color w:val="000000"/>
          <w:sz w:val="28"/>
        </w:rPr>
        <w:t xml:space="preserve"> № 39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Кирилловка ауылы, "Солтүстік Қазақстан облысы Айыртау ауданының білім бөлімі" мемлекеттік мекемесі, "Кирилловка орта мектебі" коммуналдық мемлекеттік мекемесінің ғимараты телефон 8715(33)24642; сайлау учаскесінің шекарасы: Кирилловка ауылы.</w:t>
      </w:r>
      <w:r>
        <w:br/>
      </w:r>
      <w:r>
        <w:rPr>
          <w:rFonts w:ascii="Times New Roman"/>
          <w:b w:val="false"/>
          <w:i w:val="false"/>
          <w:color w:val="000000"/>
          <w:sz w:val="28"/>
        </w:rPr>
        <w:t>
      </w:t>
      </w:r>
      <w:r>
        <w:rPr>
          <w:rFonts w:ascii="Times New Roman"/>
          <w:b w:val="false"/>
          <w:i w:val="false"/>
          <w:color w:val="000000"/>
          <w:sz w:val="28"/>
        </w:rPr>
        <w:t xml:space="preserve"> № 40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Кутузовка ауылы, "Солтүстік Қазақстан облысы Айыртау ауданының білім бөлімі" мемлекеттік мекемесі, "Кутузовка орталау мектебі" коммуналдық мемлекеттік мекемесінің ғимараты, телефон 8715(33)51633; сайлау учаскесінің шекарасы: Кутузовка ауылы.</w:t>
      </w:r>
      <w:r>
        <w:br/>
      </w:r>
      <w:r>
        <w:rPr>
          <w:rFonts w:ascii="Times New Roman"/>
          <w:b w:val="false"/>
          <w:i w:val="false"/>
          <w:color w:val="000000"/>
          <w:sz w:val="28"/>
        </w:rPr>
        <w:t>
      </w:t>
      </w:r>
      <w:r>
        <w:rPr>
          <w:rFonts w:ascii="Times New Roman"/>
          <w:b w:val="false"/>
          <w:i w:val="false"/>
          <w:color w:val="000000"/>
          <w:sz w:val="28"/>
        </w:rPr>
        <w:t xml:space="preserve"> № 41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Каменный Брод ауылы, "Солтүстік Қазақстан облысы Айыртау ауданының білім бөлімі" мемлекеттік мекемесі, "Каменноброд орта мектебі" коммуналдық мемлекеттік мекемесінің ғимараты, телефон 8715(33)52987; сайлау учаскесінің шекарасы: Каменный Брод ауылы, Сарысай ауылы.</w:t>
      </w:r>
      <w:r>
        <w:br/>
      </w:r>
      <w:r>
        <w:rPr>
          <w:rFonts w:ascii="Times New Roman"/>
          <w:b w:val="false"/>
          <w:i w:val="false"/>
          <w:color w:val="000000"/>
          <w:sz w:val="28"/>
        </w:rPr>
        <w:t>
      </w:t>
      </w:r>
      <w:r>
        <w:rPr>
          <w:rFonts w:ascii="Times New Roman"/>
          <w:b w:val="false"/>
          <w:i w:val="false"/>
          <w:color w:val="000000"/>
          <w:sz w:val="28"/>
        </w:rPr>
        <w:t xml:space="preserve"> № 42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Петропавловка ауылы, "Кутузовское - Алиби" жауапкершілігі шектеулі серіктестігі қырманы кеңсесінің ғимараты, телефон 8715(33)52215; сайлау учаскесінің шекарасы: Петропавловка ауылы, Карловка ауылы.</w:t>
      </w:r>
      <w:r>
        <w:br/>
      </w:r>
      <w:r>
        <w:rPr>
          <w:rFonts w:ascii="Times New Roman"/>
          <w:b w:val="false"/>
          <w:i w:val="false"/>
          <w:color w:val="000000"/>
          <w:sz w:val="28"/>
        </w:rPr>
        <w:t>
      </w:t>
      </w:r>
      <w:r>
        <w:rPr>
          <w:rFonts w:ascii="Times New Roman"/>
          <w:b w:val="false"/>
          <w:i w:val="false"/>
          <w:color w:val="000000"/>
          <w:sz w:val="28"/>
        </w:rPr>
        <w:t xml:space="preserve"> № 43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Бұрлық ауылы, "Солтүстік Қазақстан облысы Айыртау ауданының білім бөлімі" мемлекеттік мекемесі, "Бұрлық негізгі мектебі" коммуналдық мемлекеттік мекемесінің ғимараты, телефон 871533)51944; сайлау учаскесінің шекарасы: </w:t>
      </w:r>
      <w:r>
        <w:br/>
      </w:r>
      <w:r>
        <w:rPr>
          <w:rFonts w:ascii="Times New Roman"/>
          <w:b w:val="false"/>
          <w:i w:val="false"/>
          <w:color w:val="000000"/>
          <w:sz w:val="28"/>
        </w:rPr>
        <w:t>
      </w:t>
      </w:r>
      <w:r>
        <w:rPr>
          <w:rFonts w:ascii="Times New Roman"/>
          <w:b w:val="false"/>
          <w:i w:val="false"/>
          <w:color w:val="000000"/>
          <w:sz w:val="28"/>
        </w:rPr>
        <w:t>Бұрлық ауылы, Сарытүбек ауылы.</w:t>
      </w:r>
      <w:r>
        <w:br/>
      </w:r>
      <w:r>
        <w:rPr>
          <w:rFonts w:ascii="Times New Roman"/>
          <w:b w:val="false"/>
          <w:i w:val="false"/>
          <w:color w:val="000000"/>
          <w:sz w:val="28"/>
        </w:rPr>
        <w:t>
      </w:t>
      </w:r>
      <w:r>
        <w:rPr>
          <w:rFonts w:ascii="Times New Roman"/>
          <w:b w:val="false"/>
          <w:i w:val="false"/>
          <w:color w:val="000000"/>
          <w:sz w:val="28"/>
        </w:rPr>
        <w:t xml:space="preserve"> № 44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Арықбалық ауылы, "Солтүстік Қазақстан облысы Айыртау ауданының білім бөлімі" мемлекеттік мекемесі, "Арықбалық орта мектебі" коммуналдық мемлекеттік мекемесінің ғимараты, телефон 8715(33)41180; сайлау учаскесінің шекарасы: Арықбалық ауылы Набережная көшесі, үйлердің нөмірлері № 2, 3, 4, 7, 10, 15, 18, 20, 23, 25, 27, 30, 36, Кузнечная көшесі, үйлердің нөмірлері № 7, 8, 10, 12, 13, 16, 20, 23, 24, 30, Нагорная көшесі, үйлердің нөмірлері №1, 2, 3, 4, 5, 7, 9, 10, 14, 17, Сейфуллин, Пролетарская, Песчанная, Степан Разин, 30 лет Победы, Ключевая, Калинин, </w:t>
      </w:r>
      <w:r>
        <w:br/>
      </w:r>
      <w:r>
        <w:rPr>
          <w:rFonts w:ascii="Times New Roman"/>
          <w:b w:val="false"/>
          <w:i w:val="false"/>
          <w:color w:val="000000"/>
          <w:sz w:val="28"/>
        </w:rPr>
        <w:t>
      </w:t>
      </w:r>
      <w:r>
        <w:rPr>
          <w:rFonts w:ascii="Times New Roman"/>
          <w:b w:val="false"/>
          <w:i w:val="false"/>
          <w:color w:val="000000"/>
          <w:sz w:val="28"/>
        </w:rPr>
        <w:t>Мир, Целинная, Дачная, Лесная, Интернациональная, Энтузиастов, Механизаторов көшелері.</w:t>
      </w:r>
      <w:r>
        <w:br/>
      </w:r>
      <w:r>
        <w:rPr>
          <w:rFonts w:ascii="Times New Roman"/>
          <w:b w:val="false"/>
          <w:i w:val="false"/>
          <w:color w:val="000000"/>
          <w:sz w:val="28"/>
        </w:rPr>
        <w:t>
      </w:t>
      </w:r>
      <w:r>
        <w:rPr>
          <w:rFonts w:ascii="Times New Roman"/>
          <w:b w:val="false"/>
          <w:i w:val="false"/>
          <w:color w:val="000000"/>
          <w:sz w:val="28"/>
        </w:rPr>
        <w:t xml:space="preserve"> № 45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Арықбалық ауылы, Арықбалық селолық Мәдениет үйінің ғимараты; сайлау учаскесінің шекарасы: Арықбалық ауылы Новая, 40 лет Победы, Юбилейная, Рабочая, Новоселова, Северная, Полевая, Степная, М. Горький, Орджоникидзе, Куйбышев, Киров, Школьная, Центральная, Конституций, Ворошилов, Озерная көшелері, Набережная көшесі үйлердің нөмері № 38, 40, 42, 45, 46, 48, 49, 50, 51, 53, 54, 56, 60, 61, 62, 64, 65, 66, 71, 72, 74, Кузнечная көшесі үйлердің нөмірлері № 25, 27, 29, 37, 38, 41, 49, Нагорная көшесі үйлердің нөмірлері № 19, 20, 21, 24, 26, 27, 29, 34, 36, РАД, АТП, Абай көшелері.</w:t>
      </w:r>
      <w:r>
        <w:br/>
      </w:r>
      <w:r>
        <w:rPr>
          <w:rFonts w:ascii="Times New Roman"/>
          <w:b w:val="false"/>
          <w:i w:val="false"/>
          <w:color w:val="000000"/>
          <w:sz w:val="28"/>
        </w:rPr>
        <w:t>
      </w:t>
      </w:r>
      <w:r>
        <w:rPr>
          <w:rFonts w:ascii="Times New Roman"/>
          <w:b w:val="false"/>
          <w:i w:val="false"/>
          <w:color w:val="000000"/>
          <w:sz w:val="28"/>
        </w:rPr>
        <w:t xml:space="preserve"> № 46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Горное ауылы, селолық клубтың ғимараты, телефон 8715(33)41570; сайлау учаскесінің шекарасы: Горное ауылы. </w:t>
      </w:r>
      <w:r>
        <w:br/>
      </w:r>
      <w:r>
        <w:rPr>
          <w:rFonts w:ascii="Times New Roman"/>
          <w:b w:val="false"/>
          <w:i w:val="false"/>
          <w:color w:val="000000"/>
          <w:sz w:val="28"/>
        </w:rPr>
        <w:t>
      </w:t>
      </w:r>
      <w:r>
        <w:rPr>
          <w:rFonts w:ascii="Times New Roman"/>
          <w:b w:val="false"/>
          <w:i w:val="false"/>
          <w:color w:val="000000"/>
          <w:sz w:val="28"/>
        </w:rPr>
        <w:t xml:space="preserve"> № 47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Целинное ауылы, "Солтүстік Қазақстан облысы Айыртау ауданының білім бөлімі" мемлекеттік мекемесі, "Целинный бастауыш мектебі" коммуналдық мемлекеттік мекемесінің ғимараты, телефон 8715(33)41534; сайлау учаскесінің шекарасы: Целинное ауылы.</w:t>
      </w:r>
      <w:r>
        <w:br/>
      </w:r>
      <w:r>
        <w:rPr>
          <w:rFonts w:ascii="Times New Roman"/>
          <w:b w:val="false"/>
          <w:i w:val="false"/>
          <w:color w:val="000000"/>
          <w:sz w:val="28"/>
        </w:rPr>
        <w:t>
      </w:t>
      </w:r>
      <w:r>
        <w:rPr>
          <w:rFonts w:ascii="Times New Roman"/>
          <w:b w:val="false"/>
          <w:i w:val="false"/>
          <w:color w:val="000000"/>
          <w:sz w:val="28"/>
        </w:rPr>
        <w:t xml:space="preserve"> № 48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Ағынтай Батыр атындағы ауыл, "Солтүстік Қазақстан облысы Айыртау ауданының білім бөлімі" мемлекеттік мекемесі, "Златогоркая орта мектебі" коммуналдық мемлекеттік мекемесінің ғимараты, телефон 8715(33)53839; сайлау учаскесінің шекарасы: Ағынтай Батыр атындағы ауыл.</w:t>
      </w:r>
      <w:r>
        <w:br/>
      </w:r>
      <w:r>
        <w:rPr>
          <w:rFonts w:ascii="Times New Roman"/>
          <w:b w:val="false"/>
          <w:i w:val="false"/>
          <w:color w:val="000000"/>
          <w:sz w:val="28"/>
        </w:rPr>
        <w:t>
      </w:t>
      </w:r>
      <w:r>
        <w:rPr>
          <w:rFonts w:ascii="Times New Roman"/>
          <w:b w:val="false"/>
          <w:i w:val="false"/>
          <w:color w:val="000000"/>
          <w:sz w:val="28"/>
        </w:rPr>
        <w:t xml:space="preserve"> № 49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Баян ауылы, "Солтүстік Қазақстан облысы Айыртау ауданының білім бөлімі" мемлекеттік мекемесі, "Наследниковка негізгі мектебі" коммуналдық мемлекеттік мекемесінің ғимараты, телефон 8715(33)52520; сайлау учаскесінің шекарасы: Баян ауылы.</w:t>
      </w:r>
      <w:r>
        <w:br/>
      </w:r>
      <w:r>
        <w:rPr>
          <w:rFonts w:ascii="Times New Roman"/>
          <w:b w:val="false"/>
          <w:i w:val="false"/>
          <w:color w:val="000000"/>
          <w:sz w:val="28"/>
        </w:rPr>
        <w:t>
      </w:t>
      </w:r>
      <w:r>
        <w:rPr>
          <w:rFonts w:ascii="Times New Roman"/>
          <w:b w:val="false"/>
          <w:i w:val="false"/>
          <w:color w:val="000000"/>
          <w:sz w:val="28"/>
        </w:rPr>
        <w:t xml:space="preserve"> № 50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Қарасай Батыр атындағы ауыл, , "Солтүстік Қазақстан облысы Айыртау ауданының білім бөлімі" мемлекеттік мекемесі, "Мәдениет орта мектебі" коммуналдық мемлекеттік мекемесінің ғимараты, телелефон 8715(33)51959; сайлау учаскесінің шекарасы: Қарасай Батыр атындағы ауыл.</w:t>
      </w:r>
      <w:r>
        <w:br/>
      </w:r>
      <w:r>
        <w:rPr>
          <w:rFonts w:ascii="Times New Roman"/>
          <w:b w:val="false"/>
          <w:i w:val="false"/>
          <w:color w:val="000000"/>
          <w:sz w:val="28"/>
        </w:rPr>
        <w:t>
      </w:t>
      </w:r>
      <w:r>
        <w:rPr>
          <w:rFonts w:ascii="Times New Roman"/>
          <w:b w:val="false"/>
          <w:i w:val="false"/>
          <w:color w:val="000000"/>
          <w:sz w:val="28"/>
        </w:rPr>
        <w:t xml:space="preserve"> № 51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Гусаковка ауылы, "Солтүстік Қазақстан облысы Айыртау ауданының білім бөлімі" мемлекеттік мекемесі, "Гусаковка орта мектебі" коммуналдық мемлекеттік мекемесінің ғимараты, телефон 8715(33)48212; сайлау учаскесінің шекарасы: Гусаковка ауылы, Малосергеевка ауылы.</w:t>
      </w:r>
      <w:r>
        <w:br/>
      </w:r>
      <w:r>
        <w:rPr>
          <w:rFonts w:ascii="Times New Roman"/>
          <w:b w:val="false"/>
          <w:i w:val="false"/>
          <w:color w:val="000000"/>
          <w:sz w:val="28"/>
        </w:rPr>
        <w:t>
      </w:t>
      </w:r>
      <w:r>
        <w:rPr>
          <w:rFonts w:ascii="Times New Roman"/>
          <w:b w:val="false"/>
          <w:i w:val="false"/>
          <w:color w:val="000000"/>
          <w:sz w:val="28"/>
        </w:rPr>
        <w:t xml:space="preserve"> № 52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Корсаковка ауылы, "Гусаковка" жауапкершілігі шектеулі серіктестігінің кулинария ғимараты, телефон 8715(33)52695; сайлау учаскесінің шекарасы: Корсаковка ауылы.</w:t>
      </w:r>
      <w:r>
        <w:br/>
      </w:r>
      <w:r>
        <w:rPr>
          <w:rFonts w:ascii="Times New Roman"/>
          <w:b w:val="false"/>
          <w:i w:val="false"/>
          <w:color w:val="000000"/>
          <w:sz w:val="28"/>
        </w:rPr>
        <w:t>
      </w:t>
      </w:r>
      <w:r>
        <w:rPr>
          <w:rFonts w:ascii="Times New Roman"/>
          <w:b w:val="false"/>
          <w:i w:val="false"/>
          <w:color w:val="000000"/>
          <w:sz w:val="28"/>
        </w:rPr>
        <w:t xml:space="preserve"> № 53 сайлау учаскесі      </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Константиновка ауылы, "Солтүстік Қазақстан облысы Айыртау ауданының білім бөлімі" мемлекеттік мекемесі, "Константиновка орта мектебі" коммуналдық мемлекеттік мекемесінің ғимараты, телефон 8715(33)45275; сайлау учаскесінің шекарасы: Константиновка ауылы.</w:t>
      </w:r>
      <w:r>
        <w:br/>
      </w:r>
      <w:r>
        <w:rPr>
          <w:rFonts w:ascii="Times New Roman"/>
          <w:b w:val="false"/>
          <w:i w:val="false"/>
          <w:color w:val="000000"/>
          <w:sz w:val="28"/>
        </w:rPr>
        <w:t>
      </w:t>
      </w:r>
      <w:r>
        <w:rPr>
          <w:rFonts w:ascii="Times New Roman"/>
          <w:b w:val="false"/>
          <w:i w:val="false"/>
          <w:color w:val="000000"/>
          <w:sz w:val="28"/>
        </w:rPr>
        <w:t xml:space="preserve"> № 54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Матвеевка ауылы, "Солтүстік Қазақстан облысы Айыртау ауданының білім бөлімі" мемлекеттік мекемесі, "Матвеевка бастауыш мектебі" коммуналдық мемлекеттік мекемесінің ғимараты, телефон 8715(33)45293; сайлау учаскесінің шекарасы: Матвеевка ауылы.</w:t>
      </w:r>
      <w:r>
        <w:br/>
      </w:r>
      <w:r>
        <w:rPr>
          <w:rFonts w:ascii="Times New Roman"/>
          <w:b w:val="false"/>
          <w:i w:val="false"/>
          <w:color w:val="000000"/>
          <w:sz w:val="28"/>
        </w:rPr>
        <w:t>
      </w:t>
      </w:r>
      <w:r>
        <w:rPr>
          <w:rFonts w:ascii="Times New Roman"/>
          <w:b w:val="false"/>
          <w:i w:val="false"/>
          <w:color w:val="000000"/>
          <w:sz w:val="28"/>
        </w:rPr>
        <w:t xml:space="preserve"> № 55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Новосветловка ауылы, "Солтүстік Қазақстан облысы Айыртау ауданының білім бөлімі" мемлекеттік мекемесі, "Новосветловка орта мектебі" коммуналдық мемлекеттік мекемесінің ғимараты, телефон 8715(33)53241; сайлау учаскесінің шекарасы: Новосветловка ауылы, Красный кордон ауылы.</w:t>
      </w:r>
      <w:r>
        <w:br/>
      </w:r>
      <w:r>
        <w:rPr>
          <w:rFonts w:ascii="Times New Roman"/>
          <w:b w:val="false"/>
          <w:i w:val="false"/>
          <w:color w:val="000000"/>
          <w:sz w:val="28"/>
        </w:rPr>
        <w:t>
      </w:t>
      </w:r>
      <w:r>
        <w:rPr>
          <w:rFonts w:ascii="Times New Roman"/>
          <w:b w:val="false"/>
          <w:i w:val="false"/>
          <w:color w:val="000000"/>
          <w:sz w:val="28"/>
        </w:rPr>
        <w:t xml:space="preserve"> № 56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Береславка ауылы, "Солтүстік Қазақстан облысы Айыртау ауданының білім бөлімі" мемлекеттік мекемесі, "Береславка бастауыш мектебі" коммуналдық мемлекеттік мекемесінің ғимараты, телефон 8715(33)52520; сайлау учаскесінің шекарасы: Береславка ауылы.</w:t>
      </w:r>
      <w:r>
        <w:br/>
      </w:r>
      <w:r>
        <w:rPr>
          <w:rFonts w:ascii="Times New Roman"/>
          <w:b w:val="false"/>
          <w:i w:val="false"/>
          <w:color w:val="000000"/>
          <w:sz w:val="28"/>
        </w:rPr>
        <w:t>
      </w:t>
      </w:r>
      <w:r>
        <w:rPr>
          <w:rFonts w:ascii="Times New Roman"/>
          <w:b w:val="false"/>
          <w:i w:val="false"/>
          <w:color w:val="000000"/>
          <w:sz w:val="28"/>
        </w:rPr>
        <w:t xml:space="preserve"> № 57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Имантау ауылы, "Солтүстік Қазақстан облысы Айыртау ауданының білім бөлімі" мемлекеттік мекемесі, "Имантау орта мектебі" коммуналдық мемлекеттік мекемесінің ғимараты, телефон 8715(33)45820; сайлау учаскесінің шекарасы: Имантау ауылы, Цуриковка ауылы. </w:t>
      </w:r>
      <w:r>
        <w:br/>
      </w:r>
      <w:r>
        <w:rPr>
          <w:rFonts w:ascii="Times New Roman"/>
          <w:b w:val="false"/>
          <w:i w:val="false"/>
          <w:color w:val="000000"/>
          <w:sz w:val="28"/>
        </w:rPr>
        <w:t>
      </w:t>
      </w:r>
      <w:r>
        <w:rPr>
          <w:rFonts w:ascii="Times New Roman"/>
          <w:b w:val="false"/>
          <w:i w:val="false"/>
          <w:color w:val="000000"/>
          <w:sz w:val="28"/>
        </w:rPr>
        <w:t xml:space="preserve"> № 58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Верхний Бурлук ауылы, "Солтүстік Қазақстан облысы Айыртау ауданының білім бөлімі" мемлекеттік мекемесі, "Верхнебурлук негізгі мектебі" коммуналдық мемлекеттік мекемесінің ғимараты, телефон 8715(33)52619; сайлау учаскесінің шекарасы: Верхний Бурлук ауылы.</w:t>
      </w:r>
      <w:r>
        <w:br/>
      </w:r>
      <w:r>
        <w:rPr>
          <w:rFonts w:ascii="Times New Roman"/>
          <w:b w:val="false"/>
          <w:i w:val="false"/>
          <w:color w:val="000000"/>
          <w:sz w:val="28"/>
        </w:rPr>
        <w:t>
      </w:t>
      </w:r>
      <w:r>
        <w:rPr>
          <w:rFonts w:ascii="Times New Roman"/>
          <w:b w:val="false"/>
          <w:i w:val="false"/>
          <w:color w:val="000000"/>
          <w:sz w:val="28"/>
        </w:rPr>
        <w:t xml:space="preserve"> № 59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Лобаново ауылы, "Солтүстік Қазақстан облысы Айыртау ауданының білім бөлімі" мемлекеттік мекемесі, "Лобанов орта мектебі" коммуналдық мемлекеттік мекемесінің ғимараты, телефон 8715(33)46144; сайлау учаскесінің шекарасы: Лобаново ауылы.</w:t>
      </w:r>
      <w:r>
        <w:br/>
      </w:r>
      <w:r>
        <w:rPr>
          <w:rFonts w:ascii="Times New Roman"/>
          <w:b w:val="false"/>
          <w:i w:val="false"/>
          <w:color w:val="000000"/>
          <w:sz w:val="28"/>
        </w:rPr>
        <w:t>
      </w:t>
      </w:r>
      <w:r>
        <w:rPr>
          <w:rFonts w:ascii="Times New Roman"/>
          <w:b w:val="false"/>
          <w:i w:val="false"/>
          <w:color w:val="000000"/>
          <w:sz w:val="28"/>
        </w:rPr>
        <w:t xml:space="preserve"> № 60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Шалқар ауылы, "Солтүстік Қазақстан облысы Айыртау ауданының білім бөлімі" мемлекеттік мекемесі, "Шалқар орта метебі" коммуналдық мемлекеттік мекемесінің ғимараты, телефон 8715(33)53027; сайлау учаскесінің шекарасы: Шалқар ауылы.</w:t>
      </w:r>
      <w:r>
        <w:br/>
      </w:r>
      <w:r>
        <w:rPr>
          <w:rFonts w:ascii="Times New Roman"/>
          <w:b w:val="false"/>
          <w:i w:val="false"/>
          <w:color w:val="000000"/>
          <w:sz w:val="28"/>
        </w:rPr>
        <w:t>
      </w:t>
      </w:r>
      <w:r>
        <w:rPr>
          <w:rFonts w:ascii="Times New Roman"/>
          <w:b w:val="false"/>
          <w:i w:val="false"/>
          <w:color w:val="000000"/>
          <w:sz w:val="28"/>
        </w:rPr>
        <w:t xml:space="preserve"> № 61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Заря ауылы, "Солтүстік Қазақстан облысы Айыртау ауданының білім бөлімі" мемлекеттік мекемесі, "Заря бастауыш мектебі" коммуналдық мемлекеттік мекемесінің бұрынғы ғимараты, телефон 8715(33)52388; сайлау учаскесінің шекарасы: Заря ауылы.</w:t>
      </w:r>
      <w:r>
        <w:br/>
      </w:r>
      <w:r>
        <w:rPr>
          <w:rFonts w:ascii="Times New Roman"/>
          <w:b w:val="false"/>
          <w:i w:val="false"/>
          <w:color w:val="000000"/>
          <w:sz w:val="28"/>
        </w:rPr>
        <w:t>
      </w:t>
      </w:r>
      <w:r>
        <w:rPr>
          <w:rFonts w:ascii="Times New Roman"/>
          <w:b w:val="false"/>
          <w:i w:val="false"/>
          <w:color w:val="000000"/>
          <w:sz w:val="28"/>
        </w:rPr>
        <w:t xml:space="preserve"> № 62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Әлжан ауылы, "Солтүстік Қазақстан облысы Айыртау ауданының білім бөлімі" мемлекеттік мекемесі, "Әлжан орта мектебі" коммуналдық мемлекеттік мекемесінің ғимараты, телефон 8715(33)52389; сайлау учаскесінің шекарасы: Әлжан ауылы.</w:t>
      </w:r>
      <w:r>
        <w:br/>
      </w:r>
      <w:r>
        <w:rPr>
          <w:rFonts w:ascii="Times New Roman"/>
          <w:b w:val="false"/>
          <w:i w:val="false"/>
          <w:color w:val="000000"/>
          <w:sz w:val="28"/>
        </w:rPr>
        <w:t>
      </w:t>
      </w:r>
      <w:r>
        <w:rPr>
          <w:rFonts w:ascii="Times New Roman"/>
          <w:b w:val="false"/>
          <w:i w:val="false"/>
          <w:color w:val="000000"/>
          <w:sz w:val="28"/>
        </w:rPr>
        <w:t xml:space="preserve"> № 63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Нижний Бурлук ауылы, "Солтүстік Қазақстан облысы Айыртау ауданының білім бөлімі" мемлекеттік мекемесі, "Нижнебурлук орта мектебі" коммуналдық мемлекеттік мекемесінің ғимараты, телефон 8715(33)52985; сайлау учаскесінің шекарасы: Нижний Бурлук ауылы, Алтынбұлақ ауылы.</w:t>
      </w:r>
      <w:r>
        <w:br/>
      </w:r>
      <w:r>
        <w:rPr>
          <w:rFonts w:ascii="Times New Roman"/>
          <w:b w:val="false"/>
          <w:i w:val="false"/>
          <w:color w:val="000000"/>
          <w:sz w:val="28"/>
        </w:rPr>
        <w:t>
      </w:t>
      </w:r>
      <w:r>
        <w:rPr>
          <w:rFonts w:ascii="Times New Roman"/>
          <w:b w:val="false"/>
          <w:i w:val="false"/>
          <w:color w:val="000000"/>
          <w:sz w:val="28"/>
        </w:rPr>
        <w:t xml:space="preserve"> № 64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Жақсы Жалғызтау ауылы, "Солтүстік Қазақстан облысы Айыртау ауданының білім бөлімі" мемлекеттік мекемесі, бұрынғы "Яқшы - Янғызтау бастауыш мектебі" коммуналдық мемлекеттік мекемесінің ғимараты, телефон 8715(33)52624; сайлау учаскесінің шекарасы: Жақсы Жалғызтау ауылы.</w:t>
      </w:r>
      <w:r>
        <w:br/>
      </w:r>
      <w:r>
        <w:rPr>
          <w:rFonts w:ascii="Times New Roman"/>
          <w:b w:val="false"/>
          <w:i w:val="false"/>
          <w:color w:val="000000"/>
          <w:sz w:val="28"/>
        </w:rPr>
        <w:t>
      </w:t>
      </w:r>
      <w:r>
        <w:rPr>
          <w:rFonts w:ascii="Times New Roman"/>
          <w:b w:val="false"/>
          <w:i w:val="false"/>
          <w:color w:val="000000"/>
          <w:sz w:val="28"/>
        </w:rPr>
        <w:t xml:space="preserve"> № 65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Құспек ауылы, "Солтүстік Қазақстан облысы Айыртау ауданының білім бөлімі" мемлекеттік мекемесі, "Ақан орта мектебі" коммуналдық мемлекеттік мекемесінің ғимараты, телефон 8715(33)52986; сайлау учаскесінің шекарасы: Құспек ауылы, Ақшоқы ауылы.</w:t>
      </w:r>
      <w:r>
        <w:br/>
      </w:r>
      <w:r>
        <w:rPr>
          <w:rFonts w:ascii="Times New Roman"/>
          <w:b w:val="false"/>
          <w:i w:val="false"/>
          <w:color w:val="000000"/>
          <w:sz w:val="28"/>
        </w:rPr>
        <w:t>
      </w:t>
      </w:r>
      <w:r>
        <w:rPr>
          <w:rFonts w:ascii="Times New Roman"/>
          <w:b w:val="false"/>
          <w:i w:val="false"/>
          <w:color w:val="000000"/>
          <w:sz w:val="28"/>
        </w:rPr>
        <w:t xml:space="preserve"> № 66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Ақанбұрлық ауылы, "Солтүстік Қазақстан облысы Айыртау ауданының білім бөлімі" мемлекеттік мекемесі, "Ақанбұрлық орталау мектебі" коммуналдық мемлекеттік мекемесінің ғимараты, телефон 8715(33)52188; сайлау учаскесінің шекарасы: Ақанбұрлық ауылы, Красново ауылы.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