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7d8a" w14:textId="1cc7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отбасыларына (азаматтарға) тұрғын үйді ұстауға және коммуналдық қызметтерді төлеуге тұрғын үй көмегін көрсету қағидасы туралы" Айыртау аудандық мәслихатының 2012 жылғы 25 шілдедегі № 5-6-3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2015 жылғы 30 маусымдағы № 5-39-2 шешімі. Солтүстік Қазақстан облысының Әділет департаментінде 2015 жылғы 23 шілдеде N 3325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2012 жылғы 25 шілдедегі № 5-6-3 "Аз қамтылған отбасыларына (азаматтарға) тұрғын үйді ұстауға және коммуналдық қызметтерді төлеуге тұрғын үй көмегін көрсету қағидасы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13-3-161 тіркелген, 2012 жылғы 6 қыркүйекте "Айыртау таңы" газетінде, 2012 жылғы 6 қыркүйекте "Айыртауские зори"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шешіммен бекітілген Аз қамтылған отбасыларына (азаматтарға) тұрғын үйді ұстауға және коммуналдық қызметтерді төлеуге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XХXIX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30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30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