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09fc3" w14:textId="6b09f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облысының Ақжар аудандық мәслихатының 2010 жылғы 24 маусымдағы № 24-6 "Жер салығының ставкалары туралы"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мәслихатының 2015 жылғы 6 сәуірдегі N 34-13 шешімі. Солтүстік Қазақстан облысының Әділет департаментінде 2015 жылғы 6 мамырда N 3245 болып тіркелді. Күші жойылды - Солтүстік Қазақстан облысы Ақжар аудандық мәслихатының 2018 жылғы 18 маусымдағы № 28-4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Ақжар аудандық мәслихатының 18.06.2018 </w:t>
      </w:r>
      <w:r>
        <w:rPr>
          <w:rFonts w:ascii="Times New Roman"/>
          <w:b w:val="false"/>
          <w:i w:val="false"/>
          <w:color w:val="ff0000"/>
          <w:sz w:val="28"/>
        </w:rPr>
        <w:t>№ 28-4</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21 - бабына</w:t>
      </w:r>
      <w:r>
        <w:rPr>
          <w:rFonts w:ascii="Times New Roman"/>
          <w:b w:val="false"/>
          <w:i w:val="false"/>
          <w:color w:val="000000"/>
          <w:sz w:val="28"/>
        </w:rPr>
        <w:t xml:space="preserve">, "Қазақстан Республикасының кейбір заңнамалық актілеріне салық салу мәселелері бойынша өзгерістер мен толықтырулар енгізу туралы" Қазақстан Республикасының 2014 жылғы 28 қарашадағы Заңының 1 - бабы 3 - тармағының </w:t>
      </w:r>
      <w:r>
        <w:rPr>
          <w:rFonts w:ascii="Times New Roman"/>
          <w:b w:val="false"/>
          <w:i w:val="false"/>
          <w:color w:val="000000"/>
          <w:sz w:val="28"/>
        </w:rPr>
        <w:t>107) - тармақшасына</w:t>
      </w:r>
      <w:r>
        <w:rPr>
          <w:rFonts w:ascii="Times New Roman"/>
          <w:b w:val="false"/>
          <w:i w:val="false"/>
          <w:color w:val="000000"/>
          <w:sz w:val="28"/>
        </w:rPr>
        <w:t xml:space="preserve"> сәйкес Солтүстік Қазақстан облысының Ақжар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облысының Ақжар аудандық мәслихатының 2010 жылғы 24 маусымдағы № 24-6 "Жер салығының ставкалары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2010 жылғы 6 тамызда № 13-4-105 тіркелген және "Дала дидары" газетінің 2010 жылғы 14 тамызда № 34 және "Ақжар-хабар" газетінің 2010 жылғы 14 тамызда № 34 жарияланған) келесі өзгертулер енгізілсін: </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келесі редакцияда мазмұндалсын: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Республикасының 2008 жылғы 10 желтоқсандағы "Салық және бюджетке төленетін басқа да міндетті төлемдері туралы" Кодексінің 387 - бабы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1-1 - тармағына</w:t>
      </w:r>
      <w:r>
        <w:rPr>
          <w:rFonts w:ascii="Times New Roman"/>
          <w:b w:val="false"/>
          <w:i w:val="false"/>
          <w:color w:val="000000"/>
          <w:sz w:val="28"/>
        </w:rPr>
        <w:t xml:space="preserve"> және 444 - бабы </w:t>
      </w:r>
      <w:r>
        <w:rPr>
          <w:rFonts w:ascii="Times New Roman"/>
          <w:b w:val="false"/>
          <w:i w:val="false"/>
          <w:color w:val="000000"/>
          <w:sz w:val="28"/>
        </w:rPr>
        <w:t>1 - тармағына</w:t>
      </w:r>
      <w:r>
        <w:rPr>
          <w:rFonts w:ascii="Times New Roman"/>
          <w:b w:val="false"/>
          <w:i w:val="false"/>
          <w:color w:val="000000"/>
          <w:sz w:val="28"/>
        </w:rPr>
        <w:t xml:space="preserve"> сәйкес (Салық кодексі) Солтүстік Қазақстан облысының Ақжар аудандық мәслихаты </w:t>
      </w:r>
      <w:r>
        <w:rPr>
          <w:rFonts w:ascii="Times New Roman"/>
          <w:b/>
          <w:i w:val="false"/>
          <w:color w:val="000000"/>
          <w:sz w:val="28"/>
        </w:rPr>
        <w:t>ШЕШТІ</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мазмұндалсын:</w:t>
      </w:r>
    </w:p>
    <w:bookmarkStart w:name="z9" w:id="4"/>
    <w:p>
      <w:pPr>
        <w:spacing w:after="0"/>
        <w:ind w:left="0"/>
        <w:jc w:val="both"/>
      </w:pPr>
      <w:r>
        <w:rPr>
          <w:rFonts w:ascii="Times New Roman"/>
          <w:b w:val="false"/>
          <w:i w:val="false"/>
          <w:color w:val="000000"/>
          <w:sz w:val="28"/>
        </w:rPr>
        <w:t xml:space="preserve">
      "1. Автотұрақтарға (паркингтерге), автомобильге май құю станцияларына бөлінген (бөліп шығарылған) және казино орналасқан жерлерді қоспағанда, "Салық және бюджетке төленетін басқа да міндетті төлемдер туралы" (Салық кодексі) Қазақстан Республикасының 2008 жылғы 10 желтоқсандағы Кодексінің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383 - баптарымен</w:t>
      </w:r>
      <w:r>
        <w:rPr>
          <w:rFonts w:ascii="Times New Roman"/>
          <w:b w:val="false"/>
          <w:i w:val="false"/>
          <w:color w:val="000000"/>
          <w:sz w:val="28"/>
        </w:rPr>
        <w:t xml:space="preserve"> белгіленген жер салығының базалық мөлшерлемелері 50 пайызға жоғарылатылсын, соған сәйкес:</w:t>
      </w:r>
    </w:p>
    <w:bookmarkEnd w:id="4"/>
    <w:bookmarkStart w:name="z10" w:id="5"/>
    <w:p>
      <w:pPr>
        <w:spacing w:after="0"/>
        <w:ind w:left="0"/>
        <w:jc w:val="both"/>
      </w:pPr>
      <w:r>
        <w:rPr>
          <w:rFonts w:ascii="Times New Roman"/>
          <w:b w:val="false"/>
          <w:i w:val="false"/>
          <w:color w:val="000000"/>
          <w:sz w:val="28"/>
        </w:rPr>
        <w:t>
      1) жеке тұлғаларға ұсынылған, ауыл шаруашылығы мақсатындағы жерлерге базалық салық мөлшерлемелері;</w:t>
      </w:r>
    </w:p>
    <w:bookmarkEnd w:id="5"/>
    <w:bookmarkStart w:name="z11" w:id="6"/>
    <w:p>
      <w:pPr>
        <w:spacing w:after="0"/>
        <w:ind w:left="0"/>
        <w:jc w:val="both"/>
      </w:pPr>
      <w:r>
        <w:rPr>
          <w:rFonts w:ascii="Times New Roman"/>
          <w:b w:val="false"/>
          <w:i w:val="false"/>
          <w:color w:val="000000"/>
          <w:sz w:val="28"/>
        </w:rPr>
        <w:t>
      2) елді мекендердің жерлеріне (үй іргесіндегі жер учаскелерін қоспағанда) базалық салық мөлшерлемелері;</w:t>
      </w:r>
    </w:p>
    <w:bookmarkEnd w:id="6"/>
    <w:bookmarkStart w:name="z12" w:id="7"/>
    <w:p>
      <w:pPr>
        <w:spacing w:after="0"/>
        <w:ind w:left="0"/>
        <w:jc w:val="both"/>
      </w:pPr>
      <w:r>
        <w:rPr>
          <w:rFonts w:ascii="Times New Roman"/>
          <w:b w:val="false"/>
          <w:i w:val="false"/>
          <w:color w:val="000000"/>
          <w:sz w:val="28"/>
        </w:rPr>
        <w:t>
      3) елді мекендердің сыртында орналасқан, өнеркәсіп жерлеріне базалық салық мөлшерлемелері.</w:t>
      </w:r>
    </w:p>
    <w:bookmarkEnd w:id="7"/>
    <w:bookmarkStart w:name="z13" w:id="8"/>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2008 жылғы 10 желтоқсандағы Кодексінің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444 - баптарымен</w:t>
      </w:r>
      <w:r>
        <w:rPr>
          <w:rFonts w:ascii="Times New Roman"/>
          <w:b w:val="false"/>
          <w:i w:val="false"/>
          <w:color w:val="000000"/>
          <w:sz w:val="28"/>
        </w:rPr>
        <w:t xml:space="preserve"> белгіленген жер салығының және бірыңғай жер салығының базалық мөлшерлемелері он есеге жоғарылатылсын, соған сәйкес:</w:t>
      </w:r>
    </w:p>
    <w:bookmarkEnd w:id="8"/>
    <w:bookmarkStart w:name="z14" w:id="9"/>
    <w:p>
      <w:pPr>
        <w:spacing w:after="0"/>
        <w:ind w:left="0"/>
        <w:jc w:val="both"/>
      </w:pPr>
      <w:r>
        <w:rPr>
          <w:rFonts w:ascii="Times New Roman"/>
          <w:b w:val="false"/>
          <w:i w:val="false"/>
          <w:color w:val="000000"/>
          <w:sz w:val="28"/>
        </w:rPr>
        <w:t>
      1) ауыл шаруашылығы мақсатындағы Қазақстан Республикасының жер заңына сәйкес қолданылмайтын жерлерге базалық салық мөлшерлемелері;</w:t>
      </w:r>
    </w:p>
    <w:bookmarkEnd w:id="9"/>
    <w:bookmarkStart w:name="z15" w:id="10"/>
    <w:p>
      <w:pPr>
        <w:spacing w:after="0"/>
        <w:ind w:left="0"/>
        <w:jc w:val="both"/>
      </w:pPr>
      <w:r>
        <w:rPr>
          <w:rFonts w:ascii="Times New Roman"/>
          <w:b w:val="false"/>
          <w:i w:val="false"/>
          <w:color w:val="000000"/>
          <w:sz w:val="28"/>
        </w:rPr>
        <w:t>
      2) ауыл шаруашылығы мақсатындағы Қазақстан Республикасының жер заңына сәйкес қолданылмайтын жерлерге бірыңғай жер салығының мөлшерлемелері.".</w:t>
      </w:r>
    </w:p>
    <w:bookmarkEnd w:id="10"/>
    <w:bookmarkStart w:name="z16" w:id="11"/>
    <w:p>
      <w:pPr>
        <w:spacing w:after="0"/>
        <w:ind w:left="0"/>
        <w:jc w:val="both"/>
      </w:pPr>
      <w:r>
        <w:rPr>
          <w:rFonts w:ascii="Times New Roman"/>
          <w:b w:val="false"/>
          <w:i w:val="false"/>
          <w:color w:val="000000"/>
          <w:sz w:val="28"/>
        </w:rPr>
        <w:t>
      2. Осы шешім алғаш рет ресми жарияланған күннен кейін он күнтізбелік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облысының</w:t>
            </w:r>
            <w:r>
              <w:br/>
            </w:r>
            <w:r>
              <w:rPr>
                <w:rFonts w:ascii="Times New Roman"/>
                <w:b w:val="false"/>
                <w:i/>
                <w:color w:val="000000"/>
                <w:sz w:val="20"/>
              </w:rPr>
              <w:t>Ақжар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Н.Ковригина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облысының</w:t>
            </w:r>
            <w:r>
              <w:br/>
            </w:r>
            <w:r>
              <w:rPr>
                <w:rFonts w:ascii="Times New Roman"/>
                <w:b w:val="false"/>
                <w:i/>
                <w:color w:val="000000"/>
                <w:sz w:val="20"/>
              </w:rPr>
              <w:t>Ақжар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М.Жұмабаев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 xml:space="preserve">"Қазақстан Республикасы </w:t>
            </w:r>
            <w:r>
              <w:br/>
            </w:r>
            <w:r>
              <w:rPr>
                <w:rFonts w:ascii="Times New Roman"/>
                <w:b w:val="false"/>
                <w:i/>
                <w:color w:val="000000"/>
                <w:sz w:val="20"/>
              </w:rPr>
              <w:t xml:space="preserve">қаржы Министрлігінің </w:t>
            </w:r>
            <w:r>
              <w:br/>
            </w:r>
            <w:r>
              <w:rPr>
                <w:rFonts w:ascii="Times New Roman"/>
                <w:b w:val="false"/>
                <w:i/>
                <w:color w:val="000000"/>
                <w:sz w:val="20"/>
              </w:rPr>
              <w:t xml:space="preserve">мемлекеттік кірістері </w:t>
            </w:r>
            <w:r>
              <w:br/>
            </w:r>
            <w:r>
              <w:rPr>
                <w:rFonts w:ascii="Times New Roman"/>
                <w:b w:val="false"/>
                <w:i/>
                <w:color w:val="000000"/>
                <w:sz w:val="20"/>
              </w:rPr>
              <w:t>Комитетінің Солтүстік Қазақстан</w:t>
            </w:r>
            <w:r>
              <w:br/>
            </w:r>
            <w:r>
              <w:rPr>
                <w:rFonts w:ascii="Times New Roman"/>
                <w:b w:val="false"/>
                <w:i/>
                <w:color w:val="000000"/>
                <w:sz w:val="20"/>
              </w:rPr>
              <w:t>облысы бойынша мемлекеттік</w:t>
            </w:r>
            <w:r>
              <w:br/>
            </w:r>
            <w:r>
              <w:rPr>
                <w:rFonts w:ascii="Times New Roman"/>
                <w:b w:val="false"/>
                <w:i/>
                <w:color w:val="000000"/>
                <w:sz w:val="20"/>
              </w:rPr>
              <w:t xml:space="preserve">кірістер департаментінің </w:t>
            </w:r>
            <w:r>
              <w:br/>
            </w:r>
            <w:r>
              <w:rPr>
                <w:rFonts w:ascii="Times New Roman"/>
                <w:b w:val="false"/>
                <w:i/>
                <w:color w:val="000000"/>
                <w:sz w:val="20"/>
              </w:rPr>
              <w:t xml:space="preserve">Акжар ауданы бойынша </w:t>
            </w:r>
            <w:r>
              <w:br/>
            </w:r>
            <w:r>
              <w:rPr>
                <w:rFonts w:ascii="Times New Roman"/>
                <w:b w:val="false"/>
                <w:i/>
                <w:color w:val="000000"/>
                <w:sz w:val="20"/>
              </w:rPr>
              <w:t>мемлекеттік кірістері</w:t>
            </w:r>
            <w:r>
              <w:br/>
            </w:r>
            <w:r>
              <w:rPr>
                <w:rFonts w:ascii="Times New Roman"/>
                <w:b w:val="false"/>
                <w:i/>
                <w:color w:val="000000"/>
                <w:sz w:val="20"/>
              </w:rPr>
              <w:t xml:space="preserve">басқармасы" республикалық </w:t>
            </w:r>
            <w:r>
              <w:br/>
            </w:r>
            <w:r>
              <w:rPr>
                <w:rFonts w:ascii="Times New Roman"/>
                <w:b w:val="false"/>
                <w:i/>
                <w:color w:val="000000"/>
                <w:sz w:val="20"/>
              </w:rPr>
              <w:t xml:space="preserve">мемлекеттік мекемесінің </w:t>
            </w:r>
            <w:r>
              <w:br/>
            </w:r>
            <w:r>
              <w:rPr>
                <w:rFonts w:ascii="Times New Roman"/>
                <w:b w:val="false"/>
                <w:i/>
                <w:color w:val="000000"/>
                <w:sz w:val="20"/>
              </w:rPr>
              <w:t>басшысы</w:t>
            </w:r>
            <w:r>
              <w:br/>
            </w:r>
            <w:r>
              <w:rPr>
                <w:rFonts w:ascii="Times New Roman"/>
                <w:b w:val="false"/>
                <w:i/>
                <w:color w:val="000000"/>
                <w:sz w:val="20"/>
              </w:rPr>
              <w:t>2015 жылғы 6 сәуірдегі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Ж.Батыргужинов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