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3df3" w14:textId="1e53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Ақжар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Солтүстік Қазақстан облысы Ақжар ауданы әкімдігінің 2014 жылғы 11 тамыздағы № 279 қауылысына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2015 жылғы 31 желтоқсандағы № 289 қаулысы. Солтүстік Қазақстан облысының Әділет департаментінде 2016 жылғы 5 ақпанда N 3603 болып тіркелді. Күші жойылды - Солтүстік Қазақстан облысы Ақжар ауданы әкімдігінің 2017 жылғы 26 қазандағы № 189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Ақжар ауданы әкімдігінің 26.10.2017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(бұқаралық ақпарат құралдарында 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Ақжар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Солтүстік Қазақстан облысы Ақжар ауданы әкімдігінің 2014 жылғы 11 тамыздағы № 279 </w:t>
      </w:r>
      <w:r>
        <w:rPr>
          <w:rFonts w:ascii="Times New Roman"/>
          <w:b w:val="false"/>
          <w:i w:val="false"/>
          <w:color w:val="000000"/>
          <w:sz w:val="28"/>
        </w:rPr>
        <w:t>қауылысына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25 тамызда № 2918 тіркелген, 2014 жылғы 29 тамыздағы №34 "Ақжар-хабар" және №34 "Дала Дидары" газеттерінде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 облысы Ақжар ауданында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жан басына шаққандағы қаржыландыру және ата-ананың ақы төлеу мөлшерін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бастап он күнтізбелік күн өткеннен кейін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2015 жылғы 31 желтоқсандағы № 289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2014 жылғы 11 тамыздағы № 279 қаулысымен бекітілген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Ақжар ауданында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798"/>
        <w:gridCol w:w="1848"/>
        <w:gridCol w:w="1688"/>
        <w:gridCol w:w="1688"/>
        <w:gridCol w:w="1444"/>
        <w:gridCol w:w="1445"/>
      </w:tblGrid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3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7"/>
        <w:gridCol w:w="2285"/>
        <w:gridCol w:w="2286"/>
        <w:gridCol w:w="1956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(теңге)</w:t>
            </w:r>
          </w:p>
          <w:bookmarkEnd w:id="4"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  <w:bookmarkEnd w:id="5"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  <w:bookmarkEnd w:id="6"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4"/>
        <w:gridCol w:w="3104"/>
        <w:gridCol w:w="2246"/>
        <w:gridCol w:w="1923"/>
        <w:gridCol w:w="1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ата-аналарының бір айдағы төлемақы мөлшері (теңге)</w:t>
            </w:r>
          </w:p>
          <w:bookmarkEnd w:id="7"/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  <w:bookmarkEnd w:id="8"/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  <w:bookmarkEnd w:id="9"/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