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b41f" w14:textId="f35b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Ғабит Мүсірепов атындағы ауданның жергілікті мемлекеттік басқару құрылымының кейбір мәселелері туралы" Солтүстік Қазақстан облысы Ғабит Мүсірепов атындағы аудан әкімдігінің 2015 жылғы 26 наурыздағы № 131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әкімдігінің 2015 жылғы 18 тамыздағы № 346 қаулысы. Солтүстік Қазақстан облысының Әділет департаментінде 2015 жылғы 7 қыркүйекте N 3372 болып тіркелді. Күші жойылды - Солтүстік Қазақстан облысы Ғабит Мүсірепов атындағы аудан әкімдігінің 2018 жылғы 20 наурыздағы № 84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Ғабит Мүсірепов атындағы аудан әкімдігінің 20.03.2018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Ғабит Мүсірепов атындағы ауданның жергілікті мемлекеттік басқару құрылымының кейбір мәселелері туралы" Солтүстік Қазақстан облысы Ғабит Мүсірепов атындағы аудан әкімдігінің 2015 жылғы 26 наурыздағы № 131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2015 жылғы 13 сәуірдегі № 3204 мемлекеттік тізілімінде тіркелді, 2015 жылғы 26 сәуірдегі "Есіл Өңірі" аудандық газетінде, 2015 жылғы 26 сәуірдегі "Новости Приишимья" аудандық газетінде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"Солтүстік Қазақстан облысы Ғабит Мүсірепов атындағы ауданның ветеринария бөлімі"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16-тармақтың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"9) ауданның аумағында жануарлардың жұқпалы аурулары пайда болған жағдайда, тиісті аумақтың бас мемлекеттік ветеринариялық-санитариялық инспекторының ұсынуы бойынша карантинді немесе шектеу iс-шараларын белгілеу туралы шешімдер қабылдау туралы жергілікті атқарушы органға ұсыныс енгізу;";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16-тармақтың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"10) ауданның аумағында жануарлардың жұқпалы ауруларының ошақтарын жою жөніндегі ветеринариялық іс-шаралар кешені жүргізілгеннен кейін тиісті аумақтың бас мемлекеттік ветеринариялық-санитариялық инспекторының ұсынуы бойынша шектеу іс-шараларын немесе карантинді тоқтату туралы шешімдер қабылдау туралы жергілікті атқарушы органға ұсыныс енгізу;".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Ғабит Мүсірепов атындағы аудан әкімінің орынбасары Т.Қ. Әбілпеисовке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