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276" w14:textId="de5b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отбасыларға (азаматтарға) тұрғын үйді күтіп-ұстауға және коммуналдық қызметтерді төлеуге тұрғын үй көмегін ұсыну Қағидасы туралы" Солтүстік Қазақстан облысы Есіл ауданы мәслихатының 2012 жылғы 8 қарашадағы № 10/50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мәслихатының 2015 жылғы 22 қыркүйектегі № 44/279 шешімі. Солтүстік Қазақстан облысының Әділет департаментінде 2015 жылғы 20 қазанда N 3419 болып тіркелді. Күші жойылды - Солтүстік Қазақстан облысы Есіл ауданы мәслихатының 2019 жылғы 3 сәуірдегі № 38/219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Есіл ауданы мәслихатының 03.04.2019 </w:t>
      </w:r>
      <w:r>
        <w:rPr>
          <w:rFonts w:ascii="Times New Roman"/>
          <w:b w:val="false"/>
          <w:i w:val="false"/>
          <w:color w:val="ff0000"/>
          <w:sz w:val="28"/>
        </w:rPr>
        <w:t>№ 38/219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 қамтылған отбасыларға (азаматтарға) тұрғын үйді күтіп-ұстауға және коммуналдық қызметтерді төлеуге тұрғын үй көмегін ұсыну Қағидасы туралы" Солтүстік Қазақстан облысы Есіл ауданы мәслихатының 2012 жылғы 8 қарашадағы № 10/50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1986 нөмірімен 2012 жылғы 21 желтоқсанында тіркелген, 2012 жылғы 21 желтоқсанында "Есіл таңы" газетінде, 2012 жылғы 28 желтоқсанында "Ишим"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шешіммен бекітілген аз қамтылған отбасыларға (азаматтарға) тұрғын үйді күтіп-ұстауға және коммуналдық қызметтерді төлеуге тұрғын үй көмегін ұсыну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бюджеттің қаражаты есебінен Есіл ауданының аумағында тұрақты тұратын аз қамтылған отбасыларға (азаматтарға):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 төлеуге;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үйдiң меншiк иелерi немесе жалдаушылары (қосымша жалдаушылары) болып табылатын отбасыларға (азаматтарға) коммуналдық қызметтердi және телекоммуникация желісіне қосылған телефонға абоненттік төлемақының өсуі бөлігінде байланыс қызметтерін тұтынуына.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 үшін жеткізушілер ұсынған шоттар бойынша көрсетіледі.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 тұрғын үйді (тұрғын ғимаратты) күтіп-ұстауға арналған шығыстарды төлеу сомасының, телекоммуникация желісіне қосылған телефон үшін абоненттік төлемақының, жеке тұрғын үй қорынан жергілікті атқарушы орган жалдаған тұрғын үй-жайды пайдаланғаны үшін жалға алу ақысының ұлғаюы бөлігінде коммуналдық қызметтер мен байланыс қызметтерін тұтынуға арасындағы айырма ретінде айқындалады.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Шекті жол берілетін шығыстар үлесі - телекоммуникация желiсiне қосылған телефон үшiн абоненттiк төлемақының ұлғаюы бөлiгiнде отбасының (азаматтың) бiр айда тұрғын үйдi (тұрғын ғимаратты) күтiп-ұстауға, коммуналдық қызметтер мен байланыс қызметтерiн тұтынуға жұмсалған шығыстарының шектi жол берiлетiн деңгейiнiң қатынасы отбасының (азаматтың) тұтас кiрiсiне Есіл ауданының тұрғындары үшін 10 пайыз мөлшерінде белгіленеді.";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он күнтізбелік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22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Бұжықаев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