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cc064" w14:textId="0ccc0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ер азаматтарын 2016 жылдың қантарынан наурызына дейін Солтүстік Қазақстан облысы Есіл ауданының аумағында тіркеуді және медициналық куәландыруды ұйымдастыру және қамтамасыз ету туралы</w:t>
      </w:r>
    </w:p>
    <w:p>
      <w:pPr>
        <w:spacing w:after="0"/>
        <w:ind w:left="0"/>
        <w:jc w:val="both"/>
      </w:pPr>
      <w:r>
        <w:rPr>
          <w:rFonts w:ascii="Times New Roman"/>
          <w:b w:val="false"/>
          <w:i w:val="false"/>
          <w:color w:val="000000"/>
          <w:sz w:val="28"/>
        </w:rPr>
        <w:t>Солтүстік Қазақстан облысы Есіл аудандық әкімінің 2015 жылғы 10 қарашадағы № 30 шешімі. Солтүстік Қазақстан облысының Әділет департаментінде 2015 жылғы 2 желтоқсанда N 3485 болып тіркелді</w:t>
      </w:r>
    </w:p>
    <w:p>
      <w:pPr>
        <w:spacing w:after="0"/>
        <w:ind w:left="0"/>
        <w:jc w:val="left"/>
      </w:pPr>
      <w:r>
        <w:rPr>
          <w:rFonts w:ascii="Times New Roman"/>
          <w:b w:val="false"/>
          <w:i w:val="false"/>
          <w:color w:val="000000"/>
          <w:sz w:val="28"/>
        </w:rPr>
        <w:t xml:space="preserve">       "Әскери қызмет және әскери қызметшілердің мәртебесі туралы" Қазақстан Республикасының 2012 жылғы 16 ақпандағы Заңының </w:t>
      </w:r>
      <w:r>
        <w:rPr>
          <w:rFonts w:ascii="Times New Roman"/>
          <w:b w:val="false"/>
          <w:i w:val="false"/>
          <w:color w:val="000000"/>
          <w:sz w:val="28"/>
        </w:rPr>
        <w:t>16 бабына</w:t>
      </w:r>
      <w:r>
        <w:rPr>
          <w:rFonts w:ascii="Times New Roman"/>
          <w:b w:val="false"/>
          <w:i w:val="false"/>
          <w:color w:val="000000"/>
          <w:sz w:val="28"/>
        </w:rPr>
        <w:t xml:space="preserve">, "Әскери міндеттілер мен әскерге шақырылушыларды әскери есепке алуды жүргізу қағидаларын бекіту туралы" Қазақстан Республикасы Үкіметінің 2012 жылғы 27 маусымдағы № 859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Есіл ауданының әкімі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1. Қазақстан Республикасының тіркелу жылы он жеті жасқа толатын ер азаматтарын Қазақстан Республикасы Қорғаныс министрлігінің "Солтүстік Қазақстан облысы Есіл ауданының қорғаныс істері жөніндегі бөлімі" республикалық мемлекеттік мекемесінің (келісім бойынша) шақыру учаскесінде 2016 жылдың қаңтарынан наурызына дейін тіркеу және медициналық куәландыру ұйымдастырылсын және қамтамасыз етілсін.</w:t>
      </w:r>
      <w:r>
        <w:br/>
      </w:r>
      <w:r>
        <w:rPr>
          <w:rFonts w:ascii="Times New Roman"/>
          <w:b w:val="false"/>
          <w:i w:val="false"/>
          <w:color w:val="000000"/>
          <w:sz w:val="28"/>
        </w:rPr>
        <w:t xml:space="preserve">
      2. Осы шешімнің орындалуын бақылау Солтүстік Қазақстан облысы Есіл ауданы әкімінің орынбасары Айнагүл Кәкімжолқызы Бектасоваға жүктелсін. </w:t>
      </w:r>
      <w:r>
        <w:br/>
      </w:r>
      <w:r>
        <w:rPr>
          <w:rFonts w:ascii="Times New Roman"/>
          <w:b w:val="false"/>
          <w:i w:val="false"/>
          <w:color w:val="000000"/>
          <w:sz w:val="28"/>
        </w:rPr>
        <w:t>
      3. Осы шешім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Әбишев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КЕЛІСІЛДІ: </w:t>
            </w:r>
            <w:r>
              <w:br/>
            </w:r>
            <w:r>
              <w:rPr>
                <w:rFonts w:ascii="Times New Roman"/>
                <w:b w:val="false"/>
                <w:i/>
                <w:color w:val="000000"/>
                <w:sz w:val="20"/>
              </w:rPr>
              <w:t>Қазақстан Республикасы</w:t>
            </w:r>
            <w:r>
              <w:br/>
            </w:r>
            <w:r>
              <w:rPr>
                <w:rFonts w:ascii="Times New Roman"/>
                <w:b w:val="false"/>
                <w:i/>
                <w:color w:val="000000"/>
                <w:sz w:val="20"/>
              </w:rPr>
              <w:t xml:space="preserve">Қорғаныс министрлігінің </w:t>
            </w:r>
            <w:r>
              <w:br/>
            </w:r>
            <w:r>
              <w:rPr>
                <w:rFonts w:ascii="Times New Roman"/>
                <w:b w:val="false"/>
                <w:i/>
                <w:color w:val="000000"/>
                <w:sz w:val="20"/>
              </w:rPr>
              <w:t>"Солтүстік Қазақстан облысы</w:t>
            </w:r>
            <w:r>
              <w:br/>
            </w:r>
            <w:r>
              <w:rPr>
                <w:rFonts w:ascii="Times New Roman"/>
                <w:b w:val="false"/>
                <w:i/>
                <w:color w:val="000000"/>
                <w:sz w:val="20"/>
              </w:rPr>
              <w:t xml:space="preserve">Есіл ауданының </w:t>
            </w:r>
            <w:r>
              <w:br/>
            </w:r>
            <w:r>
              <w:rPr>
                <w:rFonts w:ascii="Times New Roman"/>
                <w:b w:val="false"/>
                <w:i/>
                <w:color w:val="000000"/>
                <w:sz w:val="20"/>
              </w:rPr>
              <w:t xml:space="preserve">қорғаныс істері жөніндегі </w:t>
            </w:r>
            <w:r>
              <w:br/>
            </w:r>
            <w:r>
              <w:rPr>
                <w:rFonts w:ascii="Times New Roman"/>
                <w:b w:val="false"/>
                <w:i/>
                <w:color w:val="000000"/>
                <w:sz w:val="20"/>
              </w:rPr>
              <w:t>бөлімі" республикалық</w:t>
            </w:r>
            <w:r>
              <w:br/>
            </w:r>
            <w:r>
              <w:rPr>
                <w:rFonts w:ascii="Times New Roman"/>
                <w:b w:val="false"/>
                <w:i/>
                <w:color w:val="000000"/>
                <w:sz w:val="20"/>
              </w:rPr>
              <w:t xml:space="preserve">мемлекеттік мекемесінің </w:t>
            </w:r>
            <w:r>
              <w:br/>
            </w:r>
            <w:r>
              <w:rPr>
                <w:rFonts w:ascii="Times New Roman"/>
                <w:b w:val="false"/>
                <w:i/>
                <w:color w:val="000000"/>
                <w:sz w:val="20"/>
              </w:rPr>
              <w:t>бастығы</w:t>
            </w:r>
            <w:r>
              <w:br/>
            </w:r>
            <w:r>
              <w:rPr>
                <w:rFonts w:ascii="Times New Roman"/>
                <w:b w:val="false"/>
                <w:i/>
                <w:color w:val="000000"/>
                <w:sz w:val="20"/>
              </w:rPr>
              <w:t xml:space="preserve"> 2015 жылғы 10 қараша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О.Д.Қабыкеев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