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0f4f" w14:textId="3a90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бойынша жер салығының базалық мөлшермелерін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2015 жылғы 31 наурыздағы № 36/6 шешімі. Солтүстік Қазақстан облысының Әділет департаментінде 2015 жылғы 5 мамырда N 3242 болып тіркелді. Күші жойылды - Солтүстік Қазақстан облысы Жамбыл ауданы мәслихатының 2018 жылғы 20 наурыздағы № 20/3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Жамбыл ауданы мәслихатының 20.03.2018 </w:t>
      </w:r>
      <w:r>
        <w:rPr>
          <w:rFonts w:ascii="Times New Roman"/>
          <w:b w:val="false"/>
          <w:i w:val="false"/>
          <w:color w:val="00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он күнтізбелік күн өткеннен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"Бюджетке салық және басқа да міндетті төлемдер туралы" (Салық кодексі) 2008 жылғы 10 желтоқсандағы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Жамбыл ауданы мәслихатының 09.03.2016 </w:t>
      </w:r>
      <w:r>
        <w:rPr>
          <w:rFonts w:ascii="Times New Roman"/>
          <w:b w:val="false"/>
          <w:i w:val="false"/>
          <w:color w:val="000000"/>
          <w:sz w:val="28"/>
        </w:rPr>
        <w:t>N 46/3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он күнтізбелік күн өткеннен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Жамбыл ауданы бойынша жер салығының базалық мөлшермелері Қазақстан Республикасының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383-бабтарымен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орнатылған 50 пайызға, автотұрақтарға (паркингтерге), автомобильге май құю станцияларына бөлінген (бөліп шығарылған) және казино орналасқан жерлерді қоспағанда,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Қазақстан Республикасының жер заңнамасына сәйкес қолданылмайтын ауыл шаруашылығы мақсатындағы жерлерге Қазақстан Республикасы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378-бабымен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мөлшермелері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Қазақстан Республикасының жер заңнамасына сәйкес қолданылмайтын ауыл шаруашылығы мақсатындағы жерлеріне Қазақстан Республикасы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444-бабымен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орнатылған бірыңғай жер салығының мөлшермелері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Аудандық мәслихаттың 2011 жылғы 28 шілдедегі "Жамбыл ауданы бойынша жер салығының мөлшермелерін түзету туралы" (2011 жылғы 01 қыркүйек № 13-7-156 Мемлекеттік нормативтік құқықтық актілерді тіркеу реестрінде тіркелген, 2011 жылғы 23 қыркүйектегі "Ауыл арайы" және 2011 жылғы 30 қыркүйектегі "Сельская новь" газеттерінде жарияланған) № 34/4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 алғашқы ресми жарияланған күннен он күнтізбелік күн өткеннен кейін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ХХХVІ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әкімі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31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министрлігінің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Мемлекеттік кірістер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"Жамбыл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мемлекеттік кірістер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Республикалық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31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А.Жүрсінәлин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