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e2ce4" w14:textId="4ae2c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аудандық ветеринария бөлімі" мемлекеттік мекемесін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2015 жылғы 11 наурыздағы № 115 қаулысы. Солтүстік Қазақстан облысының Әділет департаментінде 2015 жылғы 28 наурызда N 3184 болып тіркелді. Күші жойылды - Солтүстік Қазақстан облысы Қызылжар ауданы әкімдігінің 2020 жылғы 8 желтоқсандағы № 503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Қызылжар ауданы әкімдігінің 08.12.2020 </w:t>
      </w:r>
      <w:r>
        <w:rPr>
          <w:rFonts w:ascii="Times New Roman"/>
          <w:b w:val="false"/>
          <w:i w:val="false"/>
          <w:color w:val="000000"/>
          <w:sz w:val="28"/>
        </w:rPr>
        <w:t>№ 503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45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164 баптарына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 Қызылжар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"Қызылжар аудандық ветеринария бөлімі" мемлекеттік мекемесі құрылсын.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Солтүстік Қазақстан облысы Қызылжар ауданы әкімдігінің 12.12.2016 </w:t>
      </w:r>
      <w:r>
        <w:rPr>
          <w:rFonts w:ascii="Times New Roman"/>
          <w:b w:val="false"/>
          <w:i w:val="false"/>
          <w:color w:val="000000"/>
          <w:sz w:val="28"/>
        </w:rPr>
        <w:t>№ 485</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"Қызылжар аудандық ветеринария бөлімі" мемлекеттік мекемесі заңнамамен белгіленген мерзімде әділет органдарында мемлекеттік тіркеуден өтсін.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Солтүстік Қазақстан облысы Қызылжар ауданы әкімінің орынбасары Р.Е. Рамазановқа жүктелсін.</w:t>
      </w:r>
      <w:r>
        <w:br/>
      </w:r>
      <w:r>
        <w:rPr>
          <w:rFonts w:ascii="Times New Roman"/>
          <w:b w:val="false"/>
          <w:i w:val="false"/>
          <w:color w:val="000000"/>
          <w:sz w:val="28"/>
        </w:rPr>
        <w:t xml:space="preserve">
      </w:t>
      </w:r>
      <w:r>
        <w:rPr>
          <w:rFonts w:ascii="Times New Roman"/>
          <w:b w:val="false"/>
          <w:i w:val="false"/>
          <w:color w:val="000000"/>
          <w:sz w:val="28"/>
        </w:rPr>
        <w:t>5. Осы қаулы алғашқы ресми жарияланған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 әкімдігінің 2015 жылғы 11 наурыздағы № 115 қаулысымен бекітілген</w:t>
            </w:r>
          </w:p>
        </w:tc>
      </w:tr>
    </w:tbl>
    <w:bookmarkStart w:name="z11" w:id="1"/>
    <w:p>
      <w:pPr>
        <w:spacing w:after="0"/>
        <w:ind w:left="0"/>
        <w:jc w:val="left"/>
      </w:pPr>
      <w:r>
        <w:rPr>
          <w:rFonts w:ascii="Times New Roman"/>
          <w:b/>
          <w:i w:val="false"/>
          <w:color w:val="000000"/>
        </w:rPr>
        <w:t xml:space="preserve"> "Қызылжар аудандық ветеринария бөлімі" мемлекеттік мекемесінің ережесі </w:t>
      </w:r>
    </w:p>
    <w:bookmarkEnd w:id="1"/>
    <w:p>
      <w:pPr>
        <w:spacing w:after="0"/>
        <w:ind w:left="0"/>
        <w:jc w:val="both"/>
      </w:pPr>
      <w:r>
        <w:rPr>
          <w:rFonts w:ascii="Times New Roman"/>
          <w:b w:val="false"/>
          <w:i w:val="false"/>
          <w:color w:val="ff0000"/>
          <w:sz w:val="28"/>
        </w:rPr>
        <w:t xml:space="preserve">
      Ескерту. Ереженің күші жойылды – Солтүстік Қазақстан облысы Қызылжар ауданы әкімдігінің 12.12.2016 </w:t>
      </w:r>
      <w:r>
        <w:rPr>
          <w:rFonts w:ascii="Times New Roman"/>
          <w:b w:val="false"/>
          <w:i w:val="false"/>
          <w:color w:val="ff0000"/>
          <w:sz w:val="28"/>
        </w:rPr>
        <w:t>№ 485</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p>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xml:space="preserve">
      1."Қызылжар аудандық ветеринария бөлімі" мемлекеттік мекемесі аудан аумағында ветеринария саласында басшылық жүргізетін Қазақстан Республикасының мемлекеттік мекемесі болып табылады. </w:t>
      </w:r>
      <w:r>
        <w:br/>
      </w:r>
      <w:r>
        <w:rPr>
          <w:rFonts w:ascii="Times New Roman"/>
          <w:b w:val="false"/>
          <w:i w:val="false"/>
          <w:color w:val="000000"/>
          <w:sz w:val="28"/>
        </w:rPr>
        <w:t xml:space="preserve">
      </w:t>
      </w:r>
      <w:r>
        <w:rPr>
          <w:rFonts w:ascii="Times New Roman"/>
          <w:b w:val="false"/>
          <w:i w:val="false"/>
          <w:color w:val="000000"/>
          <w:sz w:val="28"/>
        </w:rPr>
        <w:t>2. "Қызылжар аудандық ветеринария бөлімі" мемлекетік мекемесінің ведомствосы бар:</w:t>
      </w:r>
      <w:r>
        <w:br/>
      </w:r>
      <w:r>
        <w:rPr>
          <w:rFonts w:ascii="Times New Roman"/>
          <w:b w:val="false"/>
          <w:i w:val="false"/>
          <w:color w:val="000000"/>
          <w:sz w:val="28"/>
        </w:rPr>
        <w:t xml:space="preserve">
      </w:t>
      </w:r>
      <w:r>
        <w:rPr>
          <w:rFonts w:ascii="Times New Roman"/>
          <w:b w:val="false"/>
          <w:i w:val="false"/>
          <w:color w:val="000000"/>
          <w:sz w:val="28"/>
        </w:rPr>
        <w:t xml:space="preserve"> "Солтүстік Қазақстан облысы Қызылжар ауданы әкімдігінің "Қызылжар аудандық ауыл шаруашылығы және ветеринария бөлімі" мемлекеттік мекемесінің "Ветеринарлық станциясы" шаруашылық жүргізу құқығындағы мемлекеттік коммуналдық кәсіпорны.</w:t>
      </w:r>
      <w:r>
        <w:br/>
      </w:r>
      <w:r>
        <w:rPr>
          <w:rFonts w:ascii="Times New Roman"/>
          <w:b w:val="false"/>
          <w:i w:val="false"/>
          <w:color w:val="000000"/>
          <w:sz w:val="28"/>
        </w:rPr>
        <w:t xml:space="preserve">
      </w:t>
      </w:r>
      <w:r>
        <w:rPr>
          <w:rFonts w:ascii="Times New Roman"/>
          <w:b w:val="false"/>
          <w:i w:val="false"/>
          <w:color w:val="000000"/>
          <w:sz w:val="28"/>
        </w:rPr>
        <w:t xml:space="preserve">3. "Қызылжар аудандық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және "Ветеринария туралы" Қазақстан Республикасының 2002 жылғы 10 шілдедегі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Президенті және Үкіметінің актілері, өзге де нормативтік құқықтық актілер және де осы Ережеге сәйкес жүргізеді. </w:t>
      </w:r>
      <w:r>
        <w:br/>
      </w:r>
      <w:r>
        <w:rPr>
          <w:rFonts w:ascii="Times New Roman"/>
          <w:b w:val="false"/>
          <w:i w:val="false"/>
          <w:color w:val="000000"/>
          <w:sz w:val="28"/>
        </w:rPr>
        <w:t xml:space="preserve">
      </w:t>
      </w:r>
      <w:r>
        <w:rPr>
          <w:rFonts w:ascii="Times New Roman"/>
          <w:b w:val="false"/>
          <w:i w:val="false"/>
          <w:color w:val="000000"/>
          <w:sz w:val="28"/>
        </w:rPr>
        <w:t xml:space="preserve">4. "Қызылжар аудандық ветеринария бөлімі" мемлекеттік мекемесі ұйымдастырушылық-құқықтық түріндегі заңды тұлға болып табылады, мемлекетік тілдегі атауы жазылған мөрі мен мөртабаны, белгіленген үлгідегі бланктері бар, Қазақстан Республикасының заңнамасына сәйкес қазынашылық органдарында есеп-шоты бар. </w:t>
      </w:r>
      <w:r>
        <w:br/>
      </w:r>
      <w:r>
        <w:rPr>
          <w:rFonts w:ascii="Times New Roman"/>
          <w:b w:val="false"/>
          <w:i w:val="false"/>
          <w:color w:val="000000"/>
          <w:sz w:val="28"/>
        </w:rPr>
        <w:t xml:space="preserve">
      </w:t>
      </w:r>
      <w:r>
        <w:rPr>
          <w:rFonts w:ascii="Times New Roman"/>
          <w:b w:val="false"/>
          <w:i w:val="false"/>
          <w:color w:val="000000"/>
          <w:sz w:val="28"/>
        </w:rPr>
        <w:t>5. "Қызылжар аудандық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"Қызылжар аудандық ветеринария бөлімі" мемлекеттік мекемесі азаматтық-құқықтық қатынастарға заңнамаға сәйкес уәкілетті болған жағдайда мемлекет атынан түсуге құқылы.</w:t>
      </w:r>
      <w:r>
        <w:br/>
      </w:r>
      <w:r>
        <w:rPr>
          <w:rFonts w:ascii="Times New Roman"/>
          <w:b w:val="false"/>
          <w:i w:val="false"/>
          <w:color w:val="000000"/>
          <w:sz w:val="28"/>
        </w:rPr>
        <w:t xml:space="preserve">
      </w:t>
      </w:r>
      <w:r>
        <w:rPr>
          <w:rFonts w:ascii="Times New Roman"/>
          <w:b w:val="false"/>
          <w:i w:val="false"/>
          <w:color w:val="000000"/>
          <w:sz w:val="28"/>
        </w:rPr>
        <w:t>7. "Қызылжар аудандық ветеринария бөлімі" мемлекеттік мекемесі өз құзырына жататын мәселелер бойынша заңнамамен белгіленген тәртіпте шешім қабылдайды, олар басшы бұйрығымен және Қазақстан Республикасының заңнамасымен қарастырылған өзге актілермен ресімделеді.</w:t>
      </w:r>
      <w:r>
        <w:br/>
      </w:r>
      <w:r>
        <w:rPr>
          <w:rFonts w:ascii="Times New Roman"/>
          <w:b w:val="false"/>
          <w:i w:val="false"/>
          <w:color w:val="000000"/>
          <w:sz w:val="28"/>
        </w:rPr>
        <w:t xml:space="preserve">
      </w:t>
      </w:r>
      <w:r>
        <w:rPr>
          <w:rFonts w:ascii="Times New Roman"/>
          <w:b w:val="false"/>
          <w:i w:val="false"/>
          <w:color w:val="000000"/>
          <w:sz w:val="28"/>
        </w:rPr>
        <w:t>8. "Қызылжар аудандық ветеринария бөлімі" мемлекеттік мекемесінің құрылымы мен штаттық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9. Заңды тұлғаның орналасқан жері:</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 Солтүстік Қазақстан облысы, Қызылжар ауданы, Бескөл ауылы, Институтский көшесі 1, индекс 150700.</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мекеменің толық атауы: </w:t>
      </w:r>
      <w:r>
        <w:br/>
      </w:r>
      <w:r>
        <w:rPr>
          <w:rFonts w:ascii="Times New Roman"/>
          <w:b w:val="false"/>
          <w:i w:val="false"/>
          <w:color w:val="000000"/>
          <w:sz w:val="28"/>
        </w:rPr>
        <w:t xml:space="preserve">
      </w:t>
      </w:r>
      <w:r>
        <w:rPr>
          <w:rFonts w:ascii="Times New Roman"/>
          <w:b w:val="false"/>
          <w:i w:val="false"/>
          <w:color w:val="000000"/>
          <w:sz w:val="28"/>
        </w:rPr>
        <w:t>мемлекеттік тілде: "Қызылжар аудандық ветеринария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орыс тілінде: государственное учреждение "Қызылжарский районный отдел ветеринарии".</w:t>
      </w:r>
      <w:r>
        <w:br/>
      </w:r>
      <w:r>
        <w:rPr>
          <w:rFonts w:ascii="Times New Roman"/>
          <w:b w:val="false"/>
          <w:i w:val="false"/>
          <w:color w:val="000000"/>
          <w:sz w:val="28"/>
        </w:rPr>
        <w:t xml:space="preserve">
      </w:t>
      </w:r>
      <w:r>
        <w:rPr>
          <w:rFonts w:ascii="Times New Roman"/>
          <w:b w:val="false"/>
          <w:i w:val="false"/>
          <w:color w:val="000000"/>
          <w:sz w:val="28"/>
        </w:rPr>
        <w:t>11. Осы Ереже "Қызылжар аудандық ветеринария бөлімі"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12. "Қызылжар аудандық ветеринария бөлімі" мемлекеттік мекемесі жергілікті бюджет қаражаты есебінен қаржыландырылады.</w:t>
      </w:r>
      <w:r>
        <w:br/>
      </w:r>
      <w:r>
        <w:rPr>
          <w:rFonts w:ascii="Times New Roman"/>
          <w:b w:val="false"/>
          <w:i w:val="false"/>
          <w:color w:val="000000"/>
          <w:sz w:val="28"/>
        </w:rPr>
        <w:t xml:space="preserve">
      </w:t>
      </w:r>
      <w:r>
        <w:rPr>
          <w:rFonts w:ascii="Times New Roman"/>
          <w:b w:val="false"/>
          <w:i w:val="false"/>
          <w:color w:val="000000"/>
          <w:sz w:val="28"/>
        </w:rPr>
        <w:t>13. "Қызылжар аудандық ветеринария бөлімі" мемлекеттік мекемесінің қызметі болып табылатын міндеттерді орындау үшін кәсіпкерлік субъектілерімен шарттық қатынастарға түсуге "Қызылжар аудандық ветеринария бөлімі" мемлекеттік мекемесіне тыйым салынады.</w:t>
      </w:r>
      <w:r>
        <w:br/>
      </w:r>
      <w:r>
        <w:rPr>
          <w:rFonts w:ascii="Times New Roman"/>
          <w:b w:val="false"/>
          <w:i w:val="false"/>
          <w:color w:val="000000"/>
          <w:sz w:val="28"/>
        </w:rPr>
        <w:t xml:space="preserve">
      </w:t>
      </w:r>
      <w:r>
        <w:rPr>
          <w:rFonts w:ascii="Times New Roman"/>
          <w:b w:val="false"/>
          <w:i w:val="false"/>
          <w:color w:val="000000"/>
          <w:sz w:val="28"/>
        </w:rPr>
        <w:t>Егер, "Қызылжар аудандық ветеринария бөлімі" мемлекеттік мекемесіне заңнамалық актілермен кіріс түсетін қызметпен айналысу құқығы берілсе, онда бұндай қызметтен түскен кіріс мемлекетік бюджет кірісіне бағытталады.</w:t>
      </w:r>
    </w:p>
    <w:bookmarkEnd w:id="3"/>
    <w:bookmarkStart w:name="z31" w:id="4"/>
    <w:p>
      <w:pPr>
        <w:spacing w:after="0"/>
        <w:ind w:left="0"/>
        <w:jc w:val="left"/>
      </w:pPr>
      <w:r>
        <w:rPr>
          <w:rFonts w:ascii="Times New Roman"/>
          <w:b/>
          <w:i w:val="false"/>
          <w:color w:val="000000"/>
        </w:rPr>
        <w:t xml:space="preserve"> 2. "Қызылжар аудандық ветеринария бөлімі" мемлекеттік мекемесінің миссиясы, негізгі міндеттері, қызметі, құқығы және міндеттері</w:t>
      </w:r>
    </w:p>
    <w:bookmarkEnd w:id="4"/>
    <w:bookmarkStart w:name="z32" w:id="5"/>
    <w:p>
      <w:pPr>
        <w:spacing w:after="0"/>
        <w:ind w:left="0"/>
        <w:jc w:val="both"/>
      </w:pPr>
      <w:r>
        <w:rPr>
          <w:rFonts w:ascii="Times New Roman"/>
          <w:b w:val="false"/>
          <w:i w:val="false"/>
          <w:color w:val="000000"/>
          <w:sz w:val="28"/>
        </w:rPr>
        <w:t xml:space="preserve">
      14. "Қызылжар аудандық ветеринария бөлімі" мемлекеттік мекемесінің миссиясы ветеринария саласында мемлекетік саясатты жетілдіру және дамытуға көмек көрсету. </w:t>
      </w:r>
      <w:r>
        <w:br/>
      </w:r>
      <w:r>
        <w:rPr>
          <w:rFonts w:ascii="Times New Roman"/>
          <w:b w:val="false"/>
          <w:i w:val="false"/>
          <w:color w:val="000000"/>
          <w:sz w:val="28"/>
        </w:rPr>
        <w:t xml:space="preserve">
      </w:t>
      </w:r>
      <w:r>
        <w:rPr>
          <w:rFonts w:ascii="Times New Roman"/>
          <w:b w:val="false"/>
          <w:i w:val="false"/>
          <w:color w:val="000000"/>
          <w:sz w:val="28"/>
        </w:rPr>
        <w:t>15. "Қызылжар аудандық ветеринария бөлімі" мемлекеттік мекемесінің міндеттері:</w:t>
      </w:r>
      <w:r>
        <w:br/>
      </w:r>
      <w:r>
        <w:rPr>
          <w:rFonts w:ascii="Times New Roman"/>
          <w:b w:val="false"/>
          <w:i w:val="false"/>
          <w:color w:val="000000"/>
          <w:sz w:val="28"/>
        </w:rPr>
        <w:t xml:space="preserve">
      </w:t>
      </w:r>
      <w:r>
        <w:rPr>
          <w:rFonts w:ascii="Times New Roman"/>
          <w:b w:val="false"/>
          <w:i w:val="false"/>
          <w:color w:val="000000"/>
          <w:sz w:val="28"/>
        </w:rPr>
        <w:t>жануарларды аурудан сақтау және оларды емдеу;</w:t>
      </w:r>
      <w:r>
        <w:br/>
      </w:r>
      <w:r>
        <w:rPr>
          <w:rFonts w:ascii="Times New Roman"/>
          <w:b w:val="false"/>
          <w:i w:val="false"/>
          <w:color w:val="000000"/>
          <w:sz w:val="28"/>
        </w:rPr>
        <w:t xml:space="preserve">
      </w:t>
      </w:r>
      <w:r>
        <w:rPr>
          <w:rFonts w:ascii="Times New Roman"/>
          <w:b w:val="false"/>
          <w:i w:val="false"/>
          <w:color w:val="000000"/>
          <w:sz w:val="28"/>
        </w:rPr>
        <w:t>халықтың денсаулығын адамдар мен жануарларға ортақ аурулардан қорғау;</w:t>
      </w:r>
      <w:r>
        <w:br/>
      </w:r>
      <w:r>
        <w:rPr>
          <w:rFonts w:ascii="Times New Roman"/>
          <w:b w:val="false"/>
          <w:i w:val="false"/>
          <w:color w:val="000000"/>
          <w:sz w:val="28"/>
        </w:rPr>
        <w:t xml:space="preserve">
      </w:t>
      </w:r>
      <w:r>
        <w:rPr>
          <w:rFonts w:ascii="Times New Roman"/>
          <w:b w:val="false"/>
          <w:i w:val="false"/>
          <w:color w:val="000000"/>
          <w:sz w:val="28"/>
        </w:rPr>
        <w:t>ветеринариялық-санитариялық қауіпсіздікті қамтамасыз ету;</w:t>
      </w:r>
      <w:r>
        <w:br/>
      </w:r>
      <w:r>
        <w:rPr>
          <w:rFonts w:ascii="Times New Roman"/>
          <w:b w:val="false"/>
          <w:i w:val="false"/>
          <w:color w:val="000000"/>
          <w:sz w:val="28"/>
        </w:rPr>
        <w:t xml:space="preserve">
      </w:t>
      </w:r>
      <w:r>
        <w:rPr>
          <w:rFonts w:ascii="Times New Roman"/>
          <w:b w:val="false"/>
          <w:i w:val="false"/>
          <w:color w:val="000000"/>
          <w:sz w:val="28"/>
        </w:rPr>
        <w:t>тиісті әкімшілік-аумақтық бірлік аумағын басқа мемлекеттерден жұқпалы және экзотикалық аурулардың келуінен және таралуынан қорғау;</w:t>
      </w:r>
      <w:r>
        <w:br/>
      </w:r>
      <w:r>
        <w:rPr>
          <w:rFonts w:ascii="Times New Roman"/>
          <w:b w:val="false"/>
          <w:i w:val="false"/>
          <w:color w:val="000000"/>
          <w:sz w:val="28"/>
        </w:rPr>
        <w:t xml:space="preserve">
      </w:t>
      </w:r>
      <w:r>
        <w:rPr>
          <w:rFonts w:ascii="Times New Roman"/>
          <w:b w:val="false"/>
          <w:i w:val="false"/>
          <w:color w:val="000000"/>
          <w:sz w:val="28"/>
        </w:rPr>
        <w:t>ветеринариялық препараттардың, жемшөп және жепшөп қосындыларының қауіпсіздігі мен сапасын бақылау;</w:t>
      </w:r>
      <w:r>
        <w:br/>
      </w:r>
      <w:r>
        <w:rPr>
          <w:rFonts w:ascii="Times New Roman"/>
          <w:b w:val="false"/>
          <w:i w:val="false"/>
          <w:color w:val="000000"/>
          <w:sz w:val="28"/>
        </w:rPr>
        <w:t xml:space="preserve">
      </w:t>
      </w:r>
      <w:r>
        <w:rPr>
          <w:rFonts w:ascii="Times New Roman"/>
          <w:b w:val="false"/>
          <w:i w:val="false"/>
          <w:color w:val="000000"/>
          <w:sz w:val="28"/>
        </w:rPr>
        <w:t>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және пайдалану;</w:t>
      </w:r>
      <w:r>
        <w:br/>
      </w:r>
      <w:r>
        <w:rPr>
          <w:rFonts w:ascii="Times New Roman"/>
          <w:b w:val="false"/>
          <w:i w:val="false"/>
          <w:color w:val="000000"/>
          <w:sz w:val="28"/>
        </w:rPr>
        <w:t xml:space="preserve">
      </w:t>
      </w:r>
      <w:r>
        <w:rPr>
          <w:rFonts w:ascii="Times New Roman"/>
          <w:b w:val="false"/>
          <w:i w:val="false"/>
          <w:color w:val="000000"/>
          <w:sz w:val="28"/>
        </w:rPr>
        <w:t>жеке және заңды тұлғалар ветеринария саласындағы қызметті жүзеге асыруы кезінде қоршаған ортаны ластаудың алдын алу және оны жою;</w:t>
      </w:r>
      <w:r>
        <w:br/>
      </w:r>
      <w:r>
        <w:rPr>
          <w:rFonts w:ascii="Times New Roman"/>
          <w:b w:val="false"/>
          <w:i w:val="false"/>
          <w:color w:val="000000"/>
          <w:sz w:val="28"/>
        </w:rPr>
        <w:t xml:space="preserve">
      </w:t>
      </w:r>
      <w:r>
        <w:rPr>
          <w:rFonts w:ascii="Times New Roman"/>
          <w:b w:val="false"/>
          <w:i w:val="false"/>
          <w:color w:val="000000"/>
          <w:sz w:val="28"/>
        </w:rPr>
        <w:t>ветеринария ғылымын дамыту, ветеринария мамандарын даярлау және олардың біліктілігін арттыру;</w:t>
      </w:r>
      <w:r>
        <w:br/>
      </w:r>
      <w:r>
        <w:rPr>
          <w:rFonts w:ascii="Times New Roman"/>
          <w:b w:val="false"/>
          <w:i w:val="false"/>
          <w:color w:val="000000"/>
          <w:sz w:val="28"/>
        </w:rPr>
        <w:t xml:space="preserve">
      </w:t>
      </w:r>
      <w:r>
        <w:rPr>
          <w:rFonts w:ascii="Times New Roman"/>
          <w:b w:val="false"/>
          <w:i w:val="false"/>
          <w:color w:val="000000"/>
          <w:sz w:val="28"/>
        </w:rPr>
        <w:t>ветеринария саласындағы заңнаманы сақтау үшін мемлекеттік ветеринарлық-санитарлық бақылау.</w:t>
      </w:r>
      <w:r>
        <w:br/>
      </w:r>
      <w:r>
        <w:rPr>
          <w:rFonts w:ascii="Times New Roman"/>
          <w:b w:val="false"/>
          <w:i w:val="false"/>
          <w:color w:val="000000"/>
          <w:sz w:val="28"/>
        </w:rPr>
        <w:t xml:space="preserve">
      </w:t>
      </w:r>
      <w:r>
        <w:rPr>
          <w:rFonts w:ascii="Times New Roman"/>
          <w:b w:val="false"/>
          <w:i w:val="false"/>
          <w:color w:val="000000"/>
          <w:sz w:val="28"/>
        </w:rPr>
        <w:t>16. "Қызылжар аудандық ветеринария бөлімі" мемлекеттік мекемесінің қызметі:</w:t>
      </w:r>
      <w:r>
        <w:br/>
      </w:r>
      <w:r>
        <w:rPr>
          <w:rFonts w:ascii="Times New Roman"/>
          <w:b w:val="false"/>
          <w:i w:val="false"/>
          <w:color w:val="000000"/>
          <w:sz w:val="28"/>
        </w:rPr>
        <w:t xml:space="preserve">
      </w:t>
      </w:r>
      <w:r>
        <w:rPr>
          <w:rFonts w:ascii="Times New Roman"/>
          <w:b w:val="false"/>
          <w:i w:val="false"/>
          <w:color w:val="000000"/>
          <w:sz w:val="28"/>
        </w:rPr>
        <w:t>облыстың жергілікті өкілетті органына жануарларды ұстау ережесін, иттер мен мысықтарды ұстау және қыдырту ережесін, қаңғыма иттер мен мысықтарды аулау және жою ережесін бекіту, жануарларды ұстау санитарлық зона шекарасын анықтау бойынша ұсыныстар енгізеді;</w:t>
      </w:r>
      <w:r>
        <w:br/>
      </w:r>
      <w:r>
        <w:rPr>
          <w:rFonts w:ascii="Times New Roman"/>
          <w:b w:val="false"/>
          <w:i w:val="false"/>
          <w:color w:val="000000"/>
          <w:sz w:val="28"/>
        </w:rPr>
        <w:t xml:space="preserve">
      </w:t>
      </w:r>
      <w:r>
        <w:rPr>
          <w:rFonts w:ascii="Times New Roman"/>
          <w:b w:val="false"/>
          <w:i w:val="false"/>
          <w:color w:val="000000"/>
          <w:sz w:val="28"/>
        </w:rPr>
        <w:t>қаңғыма иттер мен мысықтарды аулау және жоюды ұйымдастырады;</w:t>
      </w:r>
      <w:r>
        <w:br/>
      </w:r>
      <w:r>
        <w:rPr>
          <w:rFonts w:ascii="Times New Roman"/>
          <w:b w:val="false"/>
          <w:i w:val="false"/>
          <w:color w:val="000000"/>
          <w:sz w:val="28"/>
        </w:rPr>
        <w:t xml:space="preserve">
      </w:t>
      </w:r>
      <w:r>
        <w:rPr>
          <w:rFonts w:ascii="Times New Roman"/>
          <w:b w:val="false"/>
          <w:i w:val="false"/>
          <w:color w:val="000000"/>
          <w:sz w:val="28"/>
        </w:rPr>
        <w:t>ветеринариялық (ветеринариялық-санитариялық) талаптарға сәйкес мал қорымының (биотермиялық шұңқыр)құрылысын ұйымдастырады;</w:t>
      </w:r>
      <w:r>
        <w:br/>
      </w:r>
      <w:r>
        <w:rPr>
          <w:rFonts w:ascii="Times New Roman"/>
          <w:b w:val="false"/>
          <w:i w:val="false"/>
          <w:color w:val="000000"/>
          <w:sz w:val="28"/>
        </w:rPr>
        <w:t xml:space="preserve">
      </w:t>
      </w:r>
      <w:r>
        <w:rPr>
          <w:rFonts w:ascii="Times New Roman"/>
          <w:b w:val="false"/>
          <w:i w:val="false"/>
          <w:color w:val="000000"/>
          <w:sz w:val="28"/>
        </w:rPr>
        <w:t>ветеринария мәселесі бойынша халық арасында ағартушылық жұмыс жүргізу және ұйымдастыру;</w:t>
      </w:r>
      <w:r>
        <w:br/>
      </w:r>
      <w:r>
        <w:rPr>
          <w:rFonts w:ascii="Times New Roman"/>
          <w:b w:val="false"/>
          <w:i w:val="false"/>
          <w:color w:val="000000"/>
          <w:sz w:val="28"/>
        </w:rPr>
        <w:t xml:space="preserve">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қатысу, ұйымдастыру;</w:t>
      </w:r>
      <w:r>
        <w:br/>
      </w:r>
      <w:r>
        <w:rPr>
          <w:rFonts w:ascii="Times New Roman"/>
          <w:b w:val="false"/>
          <w:i w:val="false"/>
          <w:color w:val="000000"/>
          <w:sz w:val="28"/>
        </w:rPr>
        <w:t xml:space="preserve">
      </w:t>
      </w:r>
      <w:r>
        <w:rPr>
          <w:rFonts w:ascii="Times New Roman"/>
          <w:b w:val="false"/>
          <w:i w:val="false"/>
          <w:color w:val="000000"/>
          <w:sz w:val="28"/>
        </w:rPr>
        <w:t>адамдардың және малдардың денсаулығына қауіп төндіретін мал шикізатын, өнімін, малды алып қоймай залалсыздандыру (зарарсыздандыру) және өңдеу;</w:t>
      </w:r>
      <w:r>
        <w:br/>
      </w:r>
      <w:r>
        <w:rPr>
          <w:rFonts w:ascii="Times New Roman"/>
          <w:b w:val="false"/>
          <w:i w:val="false"/>
          <w:color w:val="000000"/>
          <w:sz w:val="28"/>
        </w:rPr>
        <w:t xml:space="preserve">
      </w:t>
      </w:r>
      <w:r>
        <w:rPr>
          <w:rFonts w:ascii="Times New Roman"/>
          <w:b w:val="false"/>
          <w:i w:val="false"/>
          <w:color w:val="000000"/>
          <w:sz w:val="28"/>
        </w:rPr>
        <w:t>адамдардың және малдардың денсаулығына қауіп төндіретін мал шикізатын, өнімін, малды алып қоймай залалсыздандырылған (зарарсыздандырылған), өңделген малдың орнына иелеріне құнын өтеу;</w:t>
      </w:r>
      <w:r>
        <w:br/>
      </w:r>
      <w:r>
        <w:rPr>
          <w:rFonts w:ascii="Times New Roman"/>
          <w:b w:val="false"/>
          <w:i w:val="false"/>
          <w:color w:val="000000"/>
          <w:sz w:val="28"/>
        </w:rPr>
        <w:t xml:space="preserve">
      </w:t>
      </w:r>
      <w:r>
        <w:rPr>
          <w:rFonts w:ascii="Times New Roman"/>
          <w:b w:val="false"/>
          <w:i w:val="false"/>
          <w:color w:val="000000"/>
          <w:sz w:val="28"/>
        </w:rPr>
        <w:t>аудан аумағында малдардың жұқпалы ауруы пайда болған жағдайда сәйкес аумақтың мемлекеттік ветеринариялық-санитариялық бас инспекторының ұсынысы бойынша карантин немесе шектеу іс-шараларын орнату туралы шешім қабылдау үшін аудандық жергілікті атқарушы органға ұсыныс енгізу;</w:t>
      </w:r>
      <w:r>
        <w:br/>
      </w:r>
      <w:r>
        <w:rPr>
          <w:rFonts w:ascii="Times New Roman"/>
          <w:b w:val="false"/>
          <w:i w:val="false"/>
          <w:color w:val="000000"/>
          <w:sz w:val="28"/>
        </w:rPr>
        <w:t xml:space="preserve">
      </w:t>
      </w:r>
      <w:r>
        <w:rPr>
          <w:rFonts w:ascii="Times New Roman"/>
          <w:b w:val="false"/>
          <w:i w:val="false"/>
          <w:color w:val="000000"/>
          <w:sz w:val="28"/>
        </w:rPr>
        <w:t>аудан аумағында малдардың жұқпалы ауруы ошақтарын жою бойынша ветеринариялық іс-шаралар кешенін жүргізген соң сәйкес аумақтың мемлекеттік ветеринариялық-санитариялық бас инспекторының ұсынысы бойынша карантин немесе шектеу іс-шараларын алу туралы шешім қабылдау үшін аудандық жергілікті атқарушы органға ұсыныс енгізу;</w:t>
      </w:r>
      <w:r>
        <w:br/>
      </w:r>
      <w:r>
        <w:rPr>
          <w:rFonts w:ascii="Times New Roman"/>
          <w:b w:val="false"/>
          <w:i w:val="false"/>
          <w:color w:val="000000"/>
          <w:sz w:val="28"/>
        </w:rPr>
        <w:t xml:space="preserve">
      </w:t>
      </w:r>
      <w:r>
        <w:rPr>
          <w:rFonts w:ascii="Times New Roman"/>
          <w:b w:val="false"/>
          <w:i w:val="false"/>
          <w:color w:val="000000"/>
          <w:sz w:val="28"/>
        </w:rPr>
        <w:t>аудан аумағында малдардың экзотикалық аурулары бойынша ветеринариялық іс-шаралар жүргізуді ұйымдастыру;</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Үкіметімен бекітілген тізбе бойынша малдардың аса қауіпті ауруларының алдын алу бойынша ветеринариялық іс-шаралар жүргізуді ұйымдастыру;</w:t>
      </w:r>
      <w:r>
        <w:br/>
      </w:r>
      <w:r>
        <w:rPr>
          <w:rFonts w:ascii="Times New Roman"/>
          <w:b w:val="false"/>
          <w:i w:val="false"/>
          <w:color w:val="000000"/>
          <w:sz w:val="28"/>
        </w:rPr>
        <w:t xml:space="preserve">
      </w:t>
      </w:r>
      <w:r>
        <w:rPr>
          <w:rFonts w:ascii="Times New Roman"/>
          <w:b w:val="false"/>
          <w:i w:val="false"/>
          <w:color w:val="000000"/>
          <w:sz w:val="28"/>
        </w:rPr>
        <w:t>ауыл шаруашылығы малдарын сәйкестендіру бойынша іс-шараларды жүргізуді және ауыл шаруашылығы малдарын сәйкестендіру бойынша дерекқор жүргізуді ұйымдастыру;</w:t>
      </w:r>
      <w:r>
        <w:br/>
      </w:r>
      <w:r>
        <w:rPr>
          <w:rFonts w:ascii="Times New Roman"/>
          <w:b w:val="false"/>
          <w:i w:val="false"/>
          <w:color w:val="000000"/>
          <w:sz w:val="28"/>
        </w:rPr>
        <w:t xml:space="preserve">
      </w:t>
      </w:r>
      <w:r>
        <w:rPr>
          <w:rFonts w:ascii="Times New Roman"/>
          <w:b w:val="false"/>
          <w:i w:val="false"/>
          <w:color w:val="000000"/>
          <w:sz w:val="28"/>
        </w:rPr>
        <w:t>ауылшаруашылық малдарына жеке нөмірлер қажеттігін анықтау және облысының жергілікті атқарушы органына ақпарат беру;</w:t>
      </w:r>
      <w:r>
        <w:br/>
      </w:r>
      <w:r>
        <w:rPr>
          <w:rFonts w:ascii="Times New Roman"/>
          <w:b w:val="false"/>
          <w:i w:val="false"/>
          <w:color w:val="000000"/>
          <w:sz w:val="28"/>
        </w:rPr>
        <w:t xml:space="preserve">
      </w:t>
      </w:r>
      <w:r>
        <w:rPr>
          <w:rFonts w:ascii="Times New Roman"/>
          <w:b w:val="false"/>
          <w:i w:val="false"/>
          <w:color w:val="000000"/>
          <w:sz w:val="28"/>
        </w:rPr>
        <w:t>ветенитариялық есеп пен есептілікті жинақтау, талдау және оны облыстың жергілікті атқарушы органына беру;</w:t>
      </w:r>
      <w:r>
        <w:br/>
      </w:r>
      <w:r>
        <w:rPr>
          <w:rFonts w:ascii="Times New Roman"/>
          <w:b w:val="false"/>
          <w:i w:val="false"/>
          <w:color w:val="000000"/>
          <w:sz w:val="28"/>
        </w:rPr>
        <w:t xml:space="preserve">
      </w:t>
      </w:r>
      <w:r>
        <w:rPr>
          <w:rFonts w:ascii="Times New Roman"/>
          <w:b w:val="false"/>
          <w:i w:val="false"/>
          <w:color w:val="000000"/>
          <w:sz w:val="28"/>
        </w:rPr>
        <w:t>малдардың жұқпалы және жұқпалы емес ауруларының адын алу бойынша ветеринариялық іс-шаралар бойынша облыстың жергілікті атқарушы органына ұсыныс енгізу;</w:t>
      </w:r>
      <w:r>
        <w:br/>
      </w:r>
      <w:r>
        <w:rPr>
          <w:rFonts w:ascii="Times New Roman"/>
          <w:b w:val="false"/>
          <w:i w:val="false"/>
          <w:color w:val="000000"/>
          <w:sz w:val="28"/>
        </w:rPr>
        <w:t xml:space="preserve">
      </w:t>
      </w:r>
      <w:r>
        <w:rPr>
          <w:rFonts w:ascii="Times New Roman"/>
          <w:b w:val="false"/>
          <w:i w:val="false"/>
          <w:color w:val="000000"/>
          <w:sz w:val="28"/>
        </w:rPr>
        <w:t>алдын алу және диагностикасы жергілікті бюджет есебінен жүргізілетін малдардың энзотикалық аурулар тізбесі бойынша облыстың жергілікті атқарушы органына ұсыныс енгізу;</w:t>
      </w:r>
      <w:r>
        <w:br/>
      </w:r>
      <w:r>
        <w:rPr>
          <w:rFonts w:ascii="Times New Roman"/>
          <w:b w:val="false"/>
          <w:i w:val="false"/>
          <w:color w:val="000000"/>
          <w:sz w:val="28"/>
        </w:rPr>
        <w:t xml:space="preserve">
      </w:t>
      </w:r>
      <w:r>
        <w:rPr>
          <w:rFonts w:ascii="Times New Roman"/>
          <w:b w:val="false"/>
          <w:i w:val="false"/>
          <w:color w:val="000000"/>
          <w:sz w:val="28"/>
        </w:rPr>
        <w:t>ветеринариялық препараттардың республикалық қорын қоспағанда, бюджет қаражаты есебінен сатып алынған ветеринариялық препататтарды сақтауды ұйымдастыру;</w:t>
      </w:r>
      <w:r>
        <w:br/>
      </w:r>
      <w:r>
        <w:rPr>
          <w:rFonts w:ascii="Times New Roman"/>
          <w:b w:val="false"/>
          <w:i w:val="false"/>
          <w:color w:val="000000"/>
          <w:sz w:val="28"/>
        </w:rPr>
        <w:t xml:space="preserve">
      </w:t>
      </w:r>
      <w:r>
        <w:rPr>
          <w:rFonts w:ascii="Times New Roman"/>
          <w:b w:val="false"/>
          <w:i w:val="false"/>
          <w:color w:val="000000"/>
          <w:sz w:val="28"/>
        </w:rPr>
        <w:t>сәйкес әкімшілік-аумақтық бірлік аумағында ветеринариялық-санитариялық қауіпсіздікті қамтамасыз ету бойынша ветеринариялық іс-шаралар туралы ауданның жергілікті атқарушы органына ұсыныс енгізу;</w:t>
      </w:r>
      <w:r>
        <w:br/>
      </w:r>
      <w:r>
        <w:rPr>
          <w:rFonts w:ascii="Times New Roman"/>
          <w:b w:val="false"/>
          <w:i w:val="false"/>
          <w:color w:val="000000"/>
          <w:sz w:val="28"/>
        </w:rPr>
        <w:t xml:space="preserve">
      </w:t>
      </w:r>
      <w:r>
        <w:rPr>
          <w:rFonts w:ascii="Times New Roman"/>
          <w:b w:val="false"/>
          <w:i w:val="false"/>
          <w:color w:val="000000"/>
          <w:sz w:val="28"/>
        </w:rPr>
        <w:t>ауру малдарды санитариялық союды ұйымдастыру;</w:t>
      </w:r>
      <w:r>
        <w:br/>
      </w:r>
      <w:r>
        <w:rPr>
          <w:rFonts w:ascii="Times New Roman"/>
          <w:b w:val="false"/>
          <w:i w:val="false"/>
          <w:color w:val="000000"/>
          <w:sz w:val="28"/>
        </w:rPr>
        <w:t xml:space="preserve">
      </w:t>
      </w:r>
      <w:r>
        <w:rPr>
          <w:rFonts w:ascii="Times New Roman"/>
          <w:b w:val="false"/>
          <w:i w:val="false"/>
          <w:color w:val="000000"/>
          <w:sz w:val="28"/>
        </w:rPr>
        <w:t>Мемлекеттік ветеринариялық-санитариялық бақылау және қадағалау нысанында ветеринариялық-санитариялық тұжырымдама беруге құқығы бар мемлекеттік ветеринариялық дәрігерлер тізімін бекіту;</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ветеринария саласындағы заңнамаларын аудан шегінде жеке және заңды тұлғалардың сақтауына мемлекеттік ветеринариялық-санитариялық бақылау және қадағалау жүргізу және ұйымдастыру;</w:t>
      </w:r>
      <w:r>
        <w:br/>
      </w:r>
      <w:r>
        <w:rPr>
          <w:rFonts w:ascii="Times New Roman"/>
          <w:b w:val="false"/>
          <w:i w:val="false"/>
          <w:color w:val="000000"/>
          <w:sz w:val="28"/>
        </w:rPr>
        <w:t xml:space="preserve">
      </w:t>
      </w:r>
      <w:r>
        <w:rPr>
          <w:rFonts w:ascii="Times New Roman"/>
          <w:b w:val="false"/>
          <w:i w:val="false"/>
          <w:color w:val="000000"/>
          <w:sz w:val="28"/>
        </w:rPr>
        <w:t>эпизотиялық ошақтар пайда болған жағдайда тексеру жүргізу;</w:t>
      </w:r>
      <w:r>
        <w:br/>
      </w:r>
      <w:r>
        <w:rPr>
          <w:rFonts w:ascii="Times New Roman"/>
          <w:b w:val="false"/>
          <w:i w:val="false"/>
          <w:color w:val="000000"/>
          <w:sz w:val="28"/>
        </w:rPr>
        <w:t xml:space="preserve">
      </w:t>
      </w:r>
      <w:r>
        <w:rPr>
          <w:rFonts w:ascii="Times New Roman"/>
          <w:b w:val="false"/>
          <w:i w:val="false"/>
          <w:color w:val="000000"/>
          <w:sz w:val="28"/>
        </w:rPr>
        <w:t>эпизоотологиялық тексеру актісін беру;</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ветеринария саласындағы заңнамалары талаптарының сақталуы бойынша мемлекеттік ветеринариялық-санитариялық бақылау және қадағалауды жүргізу:</w:t>
      </w:r>
      <w:r>
        <w:br/>
      </w:r>
      <w:r>
        <w:rPr>
          <w:rFonts w:ascii="Times New Roman"/>
          <w:b w:val="false"/>
          <w:i w:val="false"/>
          <w:color w:val="000000"/>
          <w:sz w:val="28"/>
        </w:rPr>
        <w:t xml:space="preserve">
      </w:t>
      </w:r>
      <w:r>
        <w:rPr>
          <w:rFonts w:ascii="Times New Roman"/>
          <w:b w:val="false"/>
          <w:i w:val="false"/>
          <w:color w:val="000000"/>
          <w:sz w:val="28"/>
        </w:rPr>
        <w:t>ішкі сауда объектілерінде;</w:t>
      </w:r>
      <w:r>
        <w:br/>
      </w:r>
      <w:r>
        <w:rPr>
          <w:rFonts w:ascii="Times New Roman"/>
          <w:b w:val="false"/>
          <w:i w:val="false"/>
          <w:color w:val="000000"/>
          <w:sz w:val="28"/>
        </w:rPr>
        <w:t xml:space="preserve">
      </w:t>
      </w:r>
      <w:r>
        <w:rPr>
          <w:rFonts w:ascii="Times New Roman"/>
          <w:b w:val="false"/>
          <w:i w:val="false"/>
          <w:color w:val="000000"/>
          <w:sz w:val="28"/>
        </w:rPr>
        <w:t xml:space="preserve">малдарды өсіру, дайындау (сою), сақтау, малдар, мал өнімдері мен шикізатын сатуды, сондай-ақ ветеринарлық дәрі-дәрмектерді, жемшөптерді және жемшөп қоспаларын өндіру, сақтау және сатуды (импортпен экспортты қоспағанда) іске асыратын өндіріс нысандарында; </w:t>
      </w:r>
      <w:r>
        <w:br/>
      </w:r>
      <w:r>
        <w:rPr>
          <w:rFonts w:ascii="Times New Roman"/>
          <w:b w:val="false"/>
          <w:i w:val="false"/>
          <w:color w:val="000000"/>
          <w:sz w:val="28"/>
        </w:rPr>
        <w:t xml:space="preserve">
      </w:t>
      </w:r>
      <w:r>
        <w:rPr>
          <w:rFonts w:ascii="Times New Roman"/>
          <w:b w:val="false"/>
          <w:i w:val="false"/>
          <w:color w:val="000000"/>
          <w:sz w:val="28"/>
        </w:rPr>
        <w:t>ветеринариялық препататтар өндірісін қоспағанда, ветеринария саласында кәсіпкерлік қызметті іске асыратын тұлғаларда;</w:t>
      </w:r>
      <w:r>
        <w:br/>
      </w:r>
      <w:r>
        <w:rPr>
          <w:rFonts w:ascii="Times New Roman"/>
          <w:b w:val="false"/>
          <w:i w:val="false"/>
          <w:color w:val="000000"/>
          <w:sz w:val="28"/>
        </w:rPr>
        <w:t xml:space="preserve">
      </w:t>
      </w:r>
      <w:r>
        <w:rPr>
          <w:rFonts w:ascii="Times New Roman"/>
          <w:b w:val="false"/>
          <w:i w:val="false"/>
          <w:color w:val="000000"/>
          <w:sz w:val="28"/>
        </w:rPr>
        <w:t>экспорт (импорт) және транзитті қоспағанда, аудан аумағында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xml:space="preserve">
      </w:t>
      </w:r>
      <w:r>
        <w:rPr>
          <w:rFonts w:ascii="Times New Roman"/>
          <w:b w:val="false"/>
          <w:i w:val="false"/>
          <w:color w:val="000000"/>
          <w:sz w:val="28"/>
        </w:rPr>
        <w:t>экспорт (импорт)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xml:space="preserve">
      </w:t>
      </w:r>
      <w:r>
        <w:rPr>
          <w:rFonts w:ascii="Times New Roman"/>
          <w:b w:val="false"/>
          <w:i w:val="false"/>
          <w:color w:val="000000"/>
          <w:sz w:val="28"/>
        </w:rPr>
        <w:t>тасымалдау (орнын ауыстыру) маршруты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xml:space="preserve">
      </w:t>
      </w:r>
      <w:r>
        <w:rPr>
          <w:rFonts w:ascii="Times New Roman"/>
          <w:b w:val="false"/>
          <w:i w:val="false"/>
          <w:color w:val="000000"/>
          <w:sz w:val="28"/>
        </w:rPr>
        <w:t>орны ауыстырылатын (тасымалданатын) объектілерді өсіретін, сақтайтын, өңдейтін, өткізетін немесе пайдаланатын, сондай-ақ ветеринария саласындағы қызметті жүзеге асыратын жеке және заңды тұлғалардың аумақтарында, өндірістік үй-жайларында және қызметіне;</w:t>
      </w:r>
      <w:r>
        <w:br/>
      </w:r>
      <w:r>
        <w:rPr>
          <w:rFonts w:ascii="Times New Roman"/>
          <w:b w:val="false"/>
          <w:i w:val="false"/>
          <w:color w:val="000000"/>
          <w:sz w:val="28"/>
        </w:rPr>
        <w:t xml:space="preserve">
      </w:t>
      </w:r>
      <w:r>
        <w:rPr>
          <w:rFonts w:ascii="Times New Roman"/>
          <w:b w:val="false"/>
          <w:i w:val="false"/>
          <w:color w:val="000000"/>
          <w:sz w:val="28"/>
        </w:rPr>
        <w:t>мал көмінділерін (биотермиялық шұңқырларды), орны ауыстырылатын (тасымалданатын) объектілерді ұстауға, өсіруге, пайдалануға, өндіруге, дайындауға (союға), сақтауға, өңдеу мен өткізуге байланысты мемлекеттік ветеринариялық-санитариялық бақылау объектілерін орналастыру, салу, қайта жаңғырту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ветеринарлық-санитарлық бақылау және қадағалау жүргізу;</w:t>
      </w:r>
      <w:r>
        <w:br/>
      </w:r>
      <w:r>
        <w:rPr>
          <w:rFonts w:ascii="Times New Roman"/>
          <w:b w:val="false"/>
          <w:i w:val="false"/>
          <w:color w:val="000000"/>
          <w:sz w:val="28"/>
        </w:rPr>
        <w:t xml:space="preserve">
      </w:t>
      </w:r>
      <w:r>
        <w:rPr>
          <w:rFonts w:ascii="Times New Roman"/>
          <w:b w:val="false"/>
          <w:i w:val="false"/>
          <w:color w:val="000000"/>
          <w:sz w:val="28"/>
        </w:rPr>
        <w:t>жеке және заңды тұлғаларға қатысты мемлекеттік ветеринарлық-санитарлық бақылау және қадағалау актісін жасау;</w:t>
      </w:r>
      <w:r>
        <w:br/>
      </w:r>
      <w:r>
        <w:rPr>
          <w:rFonts w:ascii="Times New Roman"/>
          <w:b w:val="false"/>
          <w:i w:val="false"/>
          <w:color w:val="000000"/>
          <w:sz w:val="28"/>
        </w:rPr>
        <w:t xml:space="preserve">
      </w:t>
      </w:r>
      <w:r>
        <w:rPr>
          <w:rFonts w:ascii="Times New Roman"/>
          <w:b w:val="false"/>
          <w:i w:val="false"/>
          <w:color w:val="000000"/>
          <w:sz w:val="28"/>
        </w:rPr>
        <w:t>уәкілетті органмен бекітіліген жануарлардың аса қауіпті ауруларының тізбе бойынша және де жануарлардың өзге ауруларын диагностикалау үшін биологиялық материал сынамасын алу және жеткізу, алдын алу бойынша ветеринарлық іс-шаралар жүргізуді ұйымдастыру;</w:t>
      </w:r>
      <w:r>
        <w:br/>
      </w:r>
      <w:r>
        <w:rPr>
          <w:rFonts w:ascii="Times New Roman"/>
          <w:b w:val="false"/>
          <w:i w:val="false"/>
          <w:color w:val="000000"/>
          <w:sz w:val="28"/>
        </w:rPr>
        <w:t xml:space="preserve">
      </w:t>
      </w:r>
      <w:r>
        <w:rPr>
          <w:rFonts w:ascii="Times New Roman"/>
          <w:b w:val="false"/>
          <w:i w:val="false"/>
          <w:color w:val="000000"/>
          <w:sz w:val="28"/>
        </w:rPr>
        <w:t>уәкілетті орган бекіткен тізбеге енгізілген аса қауіпті жануарлар ауруының ошақтарын жою;</w:t>
      </w:r>
      <w:r>
        <w:br/>
      </w:r>
      <w:r>
        <w:rPr>
          <w:rFonts w:ascii="Times New Roman"/>
          <w:b w:val="false"/>
          <w:i w:val="false"/>
          <w:color w:val="000000"/>
          <w:sz w:val="28"/>
        </w:rPr>
        <w:t xml:space="preserve">
      </w:t>
      </w:r>
      <w:r>
        <w:rPr>
          <w:rFonts w:ascii="Times New Roman"/>
          <w:b w:val="false"/>
          <w:i w:val="false"/>
          <w:color w:val="000000"/>
          <w:sz w:val="28"/>
        </w:rPr>
        <w:t>уәкілетті орган бекіткен тізбеге енгізілген жануарлардың аса қауіпті және энзотикалық ауруларын диагностикалау.</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"Қызылжар аудандық ветеринария бөлімі" мемлекеттік мекемесі құқылы:</w:t>
      </w:r>
      <w:r>
        <w:br/>
      </w:r>
      <w:r>
        <w:rPr>
          <w:rFonts w:ascii="Times New Roman"/>
          <w:b w:val="false"/>
          <w:i w:val="false"/>
          <w:color w:val="000000"/>
          <w:sz w:val="28"/>
        </w:rPr>
        <w:t xml:space="preserve">
      </w:t>
      </w:r>
      <w:r>
        <w:rPr>
          <w:rFonts w:ascii="Times New Roman"/>
          <w:b w:val="false"/>
          <w:i w:val="false"/>
          <w:color w:val="000000"/>
          <w:sz w:val="28"/>
        </w:rPr>
        <w:t>өзіне жүктелген міндеттерді іске асыру үшін ветеринария саласындағы уәкілетті мемлекеттік органнан және өзге ұйымдардан қажетті ақпаратты сұрауға және алуға;</w:t>
      </w:r>
      <w:r>
        <w:br/>
      </w:r>
      <w:r>
        <w:rPr>
          <w:rFonts w:ascii="Times New Roman"/>
          <w:b w:val="false"/>
          <w:i w:val="false"/>
          <w:color w:val="000000"/>
          <w:sz w:val="28"/>
        </w:rPr>
        <w:t xml:space="preserve">
      </w:t>
      </w:r>
      <w:r>
        <w:rPr>
          <w:rFonts w:ascii="Times New Roman"/>
          <w:b w:val="false"/>
          <w:i w:val="false"/>
          <w:color w:val="000000"/>
          <w:sz w:val="28"/>
        </w:rPr>
        <w:t>ветеринария саласында кәсіпкерлік қызметті іске асыратын жеке және заңды тұлғалар белгіленген ветеринарлық санитарлық ережелер мен нормативтерді бұзған жағдайда, заңнамамен белгіленген тәртіптеолардың лицензияларын қайтаруды бастамалауға;</w:t>
      </w:r>
      <w:r>
        <w:br/>
      </w:r>
      <w:r>
        <w:rPr>
          <w:rFonts w:ascii="Times New Roman"/>
          <w:b w:val="false"/>
          <w:i w:val="false"/>
          <w:color w:val="000000"/>
          <w:sz w:val="28"/>
        </w:rPr>
        <w:t xml:space="preserve">
      </w:t>
      </w:r>
      <w:r>
        <w:rPr>
          <w:rFonts w:ascii="Times New Roman"/>
          <w:b w:val="false"/>
          <w:i w:val="false"/>
          <w:color w:val="000000"/>
          <w:sz w:val="28"/>
        </w:rPr>
        <w:t>белгіленген тәртіпте төтенше эпизоотияға қарсы комиссия құру туралы ұсыныс енгізуге;</w:t>
      </w:r>
      <w:r>
        <w:br/>
      </w:r>
      <w:r>
        <w:rPr>
          <w:rFonts w:ascii="Times New Roman"/>
          <w:b w:val="false"/>
          <w:i w:val="false"/>
          <w:color w:val="000000"/>
          <w:sz w:val="28"/>
        </w:rPr>
        <w:t xml:space="preserve">
      </w:t>
      </w:r>
      <w:r>
        <w:rPr>
          <w:rFonts w:ascii="Times New Roman"/>
          <w:b w:val="false"/>
          <w:i w:val="false"/>
          <w:color w:val="000000"/>
          <w:sz w:val="28"/>
        </w:rPr>
        <w:t>ветеринария саласындағы жеке және заңды тұлғалардың қызметі туралы ақпарат алу мақсатында мемлекеттік ветеринариялық-санитариялық бақылау және қадағалау объектілеріне Қазақстан Республикасының заңнамасында белгіленген тәртіппен кедергісіз (қызмет куәлігін көрсетіп) кіруге;</w:t>
      </w:r>
      <w:r>
        <w:br/>
      </w:r>
      <w:r>
        <w:rPr>
          <w:rFonts w:ascii="Times New Roman"/>
          <w:b w:val="false"/>
          <w:i w:val="false"/>
          <w:color w:val="000000"/>
          <w:sz w:val="28"/>
        </w:rPr>
        <w:t xml:space="preserve">
      </w:t>
      </w:r>
      <w:r>
        <w:rPr>
          <w:rFonts w:ascii="Times New Roman"/>
          <w:b w:val="false"/>
          <w:i w:val="false"/>
          <w:color w:val="000000"/>
          <w:sz w:val="28"/>
        </w:rPr>
        <w:t>мемлекеттік ветеринариялық-санитариялық бақылау және қадағалау объектілеріне диагностика немесе ветеринариялық-санитариялық сараптама жасау үшін, зерттеу жүргізу мерзімі туралы мүдделі тараптарға хабарлай отырып, олардың сынамаларын іріктеп алуды жүргізуге;</w:t>
      </w:r>
      <w:r>
        <w:br/>
      </w:r>
      <w:r>
        <w:rPr>
          <w:rFonts w:ascii="Times New Roman"/>
          <w:b w:val="false"/>
          <w:i w:val="false"/>
          <w:color w:val="000000"/>
          <w:sz w:val="28"/>
        </w:rPr>
        <w:t xml:space="preserve">
      </w:t>
      </w:r>
      <w:r>
        <w:rPr>
          <w:rFonts w:ascii="Times New Roman"/>
          <w:b w:val="false"/>
          <w:i w:val="false"/>
          <w:color w:val="000000"/>
          <w:sz w:val="28"/>
        </w:rPr>
        <w:t>мемлекеттік ветеринариялық-санитариялық бақылау және қадағалау жүргізуге;</w:t>
      </w:r>
      <w:r>
        <w:br/>
      </w:r>
      <w:r>
        <w:rPr>
          <w:rFonts w:ascii="Times New Roman"/>
          <w:b w:val="false"/>
          <w:i w:val="false"/>
          <w:color w:val="000000"/>
          <w:sz w:val="28"/>
        </w:rPr>
        <w:t xml:space="preserve">
      </w:t>
      </w:r>
      <w:r>
        <w:rPr>
          <w:rFonts w:ascii="Times New Roman"/>
          <w:b w:val="false"/>
          <w:i w:val="false"/>
          <w:color w:val="000000"/>
          <w:sz w:val="28"/>
        </w:rPr>
        <w:t>ветеринариялық құжаттарды беру;</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заңнамасымен берілген өкілеттіктер шегінде актілер шығаруға;</w:t>
      </w:r>
      <w:r>
        <w:br/>
      </w:r>
      <w:r>
        <w:rPr>
          <w:rFonts w:ascii="Times New Roman"/>
          <w:b w:val="false"/>
          <w:i w:val="false"/>
          <w:color w:val="000000"/>
          <w:sz w:val="28"/>
        </w:rPr>
        <w:t xml:space="preserve">
      </w:t>
      </w:r>
      <w:r>
        <w:rPr>
          <w:rFonts w:ascii="Times New Roman"/>
          <w:b w:val="false"/>
          <w:i w:val="false"/>
          <w:color w:val="000000"/>
          <w:sz w:val="28"/>
        </w:rPr>
        <w:t>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нысандар анықталған жағдайда Қазақстан Республикасының заңдарында белгіленген тәртіппен оларды алып қоюға және жоюға, оларды залалсыздандыруды (зарарсыздандыруды) немесе өңдеуді ұйымдастыру ісіне қатысуға, сондай-ақ аталған фактілер туралы денсаулық сақтау саласындағы уәкілетті мемлекеттік органға хабарлауға;</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ветеринария саласындағы заңдары бұзылған жағдайда сотқа талап қоюға.</w:t>
      </w:r>
    </w:p>
    <w:bookmarkEnd w:id="5"/>
    <w:bookmarkStart w:name="z92" w:id="6"/>
    <w:p>
      <w:pPr>
        <w:spacing w:after="0"/>
        <w:ind w:left="0"/>
        <w:jc w:val="left"/>
      </w:pPr>
      <w:r>
        <w:rPr>
          <w:rFonts w:ascii="Times New Roman"/>
          <w:b/>
          <w:i w:val="false"/>
          <w:color w:val="000000"/>
        </w:rPr>
        <w:t xml:space="preserve"> 3. "Қызылжар аудандық ветеринария бөлімі" мемлекеттік мекемесінің қызметін ұйымдастыру</w:t>
      </w:r>
    </w:p>
    <w:bookmarkEnd w:id="6"/>
    <w:bookmarkStart w:name="z93" w:id="7"/>
    <w:p>
      <w:pPr>
        <w:spacing w:after="0"/>
        <w:ind w:left="0"/>
        <w:jc w:val="both"/>
      </w:pPr>
      <w:r>
        <w:rPr>
          <w:rFonts w:ascii="Times New Roman"/>
          <w:b w:val="false"/>
          <w:i w:val="false"/>
          <w:color w:val="000000"/>
          <w:sz w:val="28"/>
        </w:rPr>
        <w:t>
      18. "Қызылжар аудандық ветеринария бөлімі" мемлекеттік мекемесіне басшылық басшымен жүргізіледі, ол "Қызылжар аудандық ветеринария бөлімі" мемлекеттік мекемесіне жүктелген міндеттердің орындалуына және өз қызметтерінің іске асырылуына жеке жауапкершілік тартады.</w:t>
      </w:r>
      <w:r>
        <w:br/>
      </w:r>
      <w:r>
        <w:rPr>
          <w:rFonts w:ascii="Times New Roman"/>
          <w:b w:val="false"/>
          <w:i w:val="false"/>
          <w:color w:val="000000"/>
          <w:sz w:val="28"/>
        </w:rPr>
        <w:t xml:space="preserve">
      </w:t>
      </w:r>
      <w:r>
        <w:rPr>
          <w:rFonts w:ascii="Times New Roman"/>
          <w:b w:val="false"/>
          <w:i w:val="false"/>
          <w:color w:val="000000"/>
          <w:sz w:val="28"/>
        </w:rPr>
        <w:t xml:space="preserve">19. "Қызылжар аудандық ветеринария бөлімі" мемлекеттік мекемесінің басшысы Қазақстан Республикасының қолданыстағы заңнамасына сәйкес лауазымға тағайындалады және лауазымнан босатылады. </w:t>
      </w:r>
      <w:r>
        <w:br/>
      </w:r>
      <w:r>
        <w:rPr>
          <w:rFonts w:ascii="Times New Roman"/>
          <w:b w:val="false"/>
          <w:i w:val="false"/>
          <w:color w:val="000000"/>
          <w:sz w:val="28"/>
        </w:rPr>
        <w:t xml:space="preserve">
      </w:t>
      </w:r>
      <w:r>
        <w:rPr>
          <w:rFonts w:ascii="Times New Roman"/>
          <w:b w:val="false"/>
          <w:i w:val="false"/>
          <w:color w:val="000000"/>
          <w:sz w:val="28"/>
        </w:rPr>
        <w:t xml:space="preserve">20. "Қызылжар аудандық ветеринария бөлімі" мемлекеттік мекемесінің басшысының орынбасары бар, ол лауазымға Қазақстан Республикасының заңнамасына сәйкес тағайындалады және босатылады. </w:t>
      </w:r>
      <w:r>
        <w:br/>
      </w:r>
      <w:r>
        <w:rPr>
          <w:rFonts w:ascii="Times New Roman"/>
          <w:b w:val="false"/>
          <w:i w:val="false"/>
          <w:color w:val="000000"/>
          <w:sz w:val="28"/>
        </w:rPr>
        <w:t xml:space="preserve">
      </w:t>
      </w:r>
      <w:r>
        <w:rPr>
          <w:rFonts w:ascii="Times New Roman"/>
          <w:b w:val="false"/>
          <w:i w:val="false"/>
          <w:color w:val="000000"/>
          <w:sz w:val="28"/>
        </w:rPr>
        <w:t>21."Қызылжар аудандық ветеринария бөлімі" мемлекеттік мекемесі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"Қызылжар аудандық ветеринария бөлімі" мемлекеттік мекемесінің қызметін ұйымдастырады және басшылық етеді және жүктелген функциялар мен міндеттердің орындалуына жауапкершілік тартады;</w:t>
      </w:r>
      <w:r>
        <w:br/>
      </w:r>
      <w:r>
        <w:rPr>
          <w:rFonts w:ascii="Times New Roman"/>
          <w:b w:val="false"/>
          <w:i w:val="false"/>
          <w:color w:val="000000"/>
          <w:sz w:val="28"/>
        </w:rPr>
        <w:t xml:space="preserve">
      </w:t>
      </w:r>
      <w:r>
        <w:rPr>
          <w:rFonts w:ascii="Times New Roman"/>
          <w:b w:val="false"/>
          <w:i w:val="false"/>
          <w:color w:val="000000"/>
          <w:sz w:val="28"/>
        </w:rPr>
        <w:t>аудан әкіміне бөлімнің штат кестесін бекітуге ұсынады;</w:t>
      </w:r>
      <w:r>
        <w:br/>
      </w:r>
      <w:r>
        <w:rPr>
          <w:rFonts w:ascii="Times New Roman"/>
          <w:b w:val="false"/>
          <w:i w:val="false"/>
          <w:color w:val="000000"/>
          <w:sz w:val="28"/>
        </w:rPr>
        <w:t xml:space="preserve">
      </w:t>
      </w:r>
      <w:r>
        <w:rPr>
          <w:rFonts w:ascii="Times New Roman"/>
          <w:b w:val="false"/>
          <w:i w:val="false"/>
          <w:color w:val="000000"/>
          <w:sz w:val="28"/>
        </w:rPr>
        <w:t>құзыреті шегінде аудан әкімдігіне және аудан әкіміне нормативтік құқықтық құжаттардың жобаларын және басқа құжаттарды қарауға ұсынады;</w:t>
      </w:r>
      <w:r>
        <w:br/>
      </w:r>
      <w:r>
        <w:rPr>
          <w:rFonts w:ascii="Times New Roman"/>
          <w:b w:val="false"/>
          <w:i w:val="false"/>
          <w:color w:val="000000"/>
          <w:sz w:val="28"/>
        </w:rPr>
        <w:t xml:space="preserve">
      </w:t>
      </w:r>
      <w:r>
        <w:rPr>
          <w:rFonts w:ascii="Times New Roman"/>
          <w:b w:val="false"/>
          <w:i w:val="false"/>
          <w:color w:val="000000"/>
          <w:sz w:val="28"/>
        </w:rPr>
        <w:t>"Қызылжар аудандық ветеринария бөлімі"мемлекеттік мекемесінің қызметкерлерін қызметке тағайындайды және жұмыстан босатады;</w:t>
      </w:r>
      <w:r>
        <w:br/>
      </w:r>
      <w:r>
        <w:rPr>
          <w:rFonts w:ascii="Times New Roman"/>
          <w:b w:val="false"/>
          <w:i w:val="false"/>
          <w:color w:val="000000"/>
          <w:sz w:val="28"/>
        </w:rPr>
        <w:t xml:space="preserve">
      </w:t>
      </w:r>
      <w:r>
        <w:rPr>
          <w:rFonts w:ascii="Times New Roman"/>
          <w:b w:val="false"/>
          <w:i w:val="false"/>
          <w:color w:val="000000"/>
          <w:sz w:val="28"/>
        </w:rPr>
        <w:t>"Қызылжар аудандық ветеринария бөлімі" мемлекеттік мекемесінің орынбасар және басқа қызметкерлерінің лауазымдық міндеттері мен өкілеттіктерін белгілейді;</w:t>
      </w:r>
      <w:r>
        <w:br/>
      </w:r>
      <w:r>
        <w:rPr>
          <w:rFonts w:ascii="Times New Roman"/>
          <w:b w:val="false"/>
          <w:i w:val="false"/>
          <w:color w:val="000000"/>
          <w:sz w:val="28"/>
        </w:rPr>
        <w:t xml:space="preserve">
      </w:t>
      </w:r>
      <w:r>
        <w:rPr>
          <w:rFonts w:ascii="Times New Roman"/>
          <w:b w:val="false"/>
          <w:i w:val="false"/>
          <w:color w:val="000000"/>
          <w:sz w:val="28"/>
        </w:rPr>
        <w:t>"Қызылжар аудандық ветеринария бөлімі" мемлекеттік мекемесі қызметкерлерін көтермелейді және оларға тәртіптік жаза қолданады;</w:t>
      </w:r>
      <w:r>
        <w:br/>
      </w:r>
      <w:r>
        <w:rPr>
          <w:rFonts w:ascii="Times New Roman"/>
          <w:b w:val="false"/>
          <w:i w:val="false"/>
          <w:color w:val="000000"/>
          <w:sz w:val="28"/>
        </w:rPr>
        <w:t xml:space="preserve">
      </w:t>
      </w:r>
      <w:r>
        <w:rPr>
          <w:rFonts w:ascii="Times New Roman"/>
          <w:b w:val="false"/>
          <w:i w:val="false"/>
          <w:color w:val="000000"/>
          <w:sz w:val="28"/>
        </w:rPr>
        <w:t>"Қызылжар аудандық ветеринария бөлімі" мемлекеттік мекемесінің бұйрықтарын шығарады, сондай-ақ "Қызылжар аудандық ветеринария бөлімі" мемлекеттік мекемесінің қызметкерлеріне міндетті түрде орындау үшін тапсырма береді;</w:t>
      </w:r>
      <w:r>
        <w:br/>
      </w:r>
      <w:r>
        <w:rPr>
          <w:rFonts w:ascii="Times New Roman"/>
          <w:b w:val="false"/>
          <w:i w:val="false"/>
          <w:color w:val="000000"/>
          <w:sz w:val="28"/>
        </w:rPr>
        <w:t xml:space="preserve">
      </w:t>
      </w:r>
      <w:r>
        <w:rPr>
          <w:rFonts w:ascii="Times New Roman"/>
          <w:b w:val="false"/>
          <w:i w:val="false"/>
          <w:color w:val="000000"/>
          <w:sz w:val="28"/>
        </w:rPr>
        <w:t>"Қызылжар аудандық ветеринария бөлімі" мемлекеттік мекемесін мемлекеттік органдарда, басқа да ұйымдарда ұсынады;</w:t>
      </w:r>
      <w:r>
        <w:br/>
      </w:r>
      <w:r>
        <w:rPr>
          <w:rFonts w:ascii="Times New Roman"/>
          <w:b w:val="false"/>
          <w:i w:val="false"/>
          <w:color w:val="000000"/>
          <w:sz w:val="28"/>
        </w:rPr>
        <w:t xml:space="preserve">
      </w:t>
      </w:r>
      <w:r>
        <w:rPr>
          <w:rFonts w:ascii="Times New Roman"/>
          <w:b w:val="false"/>
          <w:i w:val="false"/>
          <w:color w:val="000000"/>
          <w:sz w:val="28"/>
        </w:rPr>
        <w:t>"Қызылжар аудандық ветеринария бөлімі" мемлекеттік мекемесінде мемлекеттік сатып алу туралы заңнамасын сақталуын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"Қызылжар аудандық ветеринария бөлімі" мемлекеттік мекемесінде ер азаматтардың және әйелдердің тең құқықтары мен мүмкіндіктерінің мемлекеттік кепілдіктері туралы заңнаманың сақталуын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"Қызылжар аудандық ветеринария бөлімі"мемлекеттік мекемесінің қызметкерлерімен сыбайлас жемқорлыққа қарсы заңнаманың сақталуына дербес жауапты болады;</w:t>
      </w:r>
      <w:r>
        <w:br/>
      </w:r>
      <w:r>
        <w:rPr>
          <w:rFonts w:ascii="Times New Roman"/>
          <w:b w:val="false"/>
          <w:i w:val="false"/>
          <w:color w:val="000000"/>
          <w:sz w:val="28"/>
        </w:rPr>
        <w:t xml:space="preserve">
      </w:t>
      </w:r>
      <w:r>
        <w:rPr>
          <w:rFonts w:ascii="Times New Roman"/>
          <w:b w:val="false"/>
          <w:i w:val="false"/>
          <w:color w:val="000000"/>
          <w:sz w:val="28"/>
        </w:rPr>
        <w:t>қолданыстағы заңнамаға сәйкес басқа да өкілеттікті жүзеге асырады.</w:t>
      </w:r>
      <w:r>
        <w:br/>
      </w:r>
      <w:r>
        <w:rPr>
          <w:rFonts w:ascii="Times New Roman"/>
          <w:b w:val="false"/>
          <w:i w:val="false"/>
          <w:color w:val="000000"/>
          <w:sz w:val="28"/>
        </w:rPr>
        <w:t xml:space="preserve">
      </w:t>
      </w:r>
      <w:r>
        <w:rPr>
          <w:rFonts w:ascii="Times New Roman"/>
          <w:b w:val="false"/>
          <w:i w:val="false"/>
          <w:color w:val="000000"/>
          <w:sz w:val="28"/>
        </w:rPr>
        <w:t>22. Басшы қолданыстағы заңнамаға сәйкес өзінің орынбасарының өкілеттігін анықтайды.</w:t>
      </w:r>
    </w:p>
    <w:bookmarkEnd w:id="7"/>
    <w:bookmarkStart w:name="z110" w:id="8"/>
    <w:p>
      <w:pPr>
        <w:spacing w:after="0"/>
        <w:ind w:left="0"/>
        <w:jc w:val="left"/>
      </w:pPr>
      <w:r>
        <w:rPr>
          <w:rFonts w:ascii="Times New Roman"/>
          <w:b/>
          <w:i w:val="false"/>
          <w:color w:val="000000"/>
        </w:rPr>
        <w:t xml:space="preserve"> 4. "Қызылжар аудандық ветеринария бөлімі" мемлекеттік мекемесінің мүлкі</w:t>
      </w:r>
    </w:p>
    <w:bookmarkEnd w:id="8"/>
    <w:bookmarkStart w:name="z111" w:id="9"/>
    <w:p>
      <w:pPr>
        <w:spacing w:after="0"/>
        <w:ind w:left="0"/>
        <w:jc w:val="both"/>
      </w:pPr>
      <w:r>
        <w:rPr>
          <w:rFonts w:ascii="Times New Roman"/>
          <w:b w:val="false"/>
          <w:i w:val="false"/>
          <w:color w:val="000000"/>
          <w:sz w:val="28"/>
        </w:rPr>
        <w:t xml:space="preserve">
      23. "Қызылжар аудандық ветеринария бөлімі" мемлекеттік мекемесі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xml:space="preserve">
      </w:t>
      </w:r>
      <w:r>
        <w:rPr>
          <w:rFonts w:ascii="Times New Roman"/>
          <w:b w:val="false"/>
          <w:i w:val="false"/>
          <w:color w:val="000000"/>
          <w:sz w:val="28"/>
        </w:rPr>
        <w:t>"Қызылжараудандық ветеринария бөлімі" мемлекеттік мекемесінің мүлкі негізгі қорлардан және айналым қаражатынан тұратын құрылтайшымен тапсырылған мүлік есебінен,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24. "Қызылжар аудандық ветеринария бөлімі" мемлекеттік мекемесіне бекітілген мүлік ауданның коммуналдық меншігіне жатады.</w:t>
      </w:r>
      <w:r>
        <w:br/>
      </w:r>
      <w:r>
        <w:rPr>
          <w:rFonts w:ascii="Times New Roman"/>
          <w:b w:val="false"/>
          <w:i w:val="false"/>
          <w:color w:val="000000"/>
          <w:sz w:val="28"/>
        </w:rPr>
        <w:t xml:space="preserve">
      </w:t>
      </w:r>
      <w:r>
        <w:rPr>
          <w:rFonts w:ascii="Times New Roman"/>
          <w:b w:val="false"/>
          <w:i w:val="false"/>
          <w:color w:val="000000"/>
          <w:sz w:val="28"/>
        </w:rPr>
        <w:t>25. Қазақстан Республикасының заңнамасымен өзге жағдай белгіленбесе, "Қызылжар аудандық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115" w:id="10"/>
    <w:p>
      <w:pPr>
        <w:spacing w:after="0"/>
        <w:ind w:left="0"/>
        <w:jc w:val="left"/>
      </w:pPr>
      <w:r>
        <w:rPr>
          <w:rFonts w:ascii="Times New Roman"/>
          <w:b/>
          <w:i w:val="false"/>
          <w:color w:val="000000"/>
        </w:rPr>
        <w:t xml:space="preserve"> 5. "Қызылжар аудандық ветеринария бөлімі" мемлекеттік мекемесі мен құрылтайшы арасындағы қарым-қатынас</w:t>
      </w:r>
    </w:p>
    <w:bookmarkEnd w:id="10"/>
    <w:bookmarkStart w:name="z116" w:id="11"/>
    <w:p>
      <w:pPr>
        <w:spacing w:after="0"/>
        <w:ind w:left="0"/>
        <w:jc w:val="both"/>
      </w:pPr>
      <w:r>
        <w:rPr>
          <w:rFonts w:ascii="Times New Roman"/>
          <w:b w:val="false"/>
          <w:i w:val="false"/>
          <w:color w:val="000000"/>
          <w:sz w:val="28"/>
        </w:rPr>
        <w:t>
      26.Солтүстік Қазақстан облысы Қызылжар ауданының әкімдігі "Қызылжар аудандық ветеринария бөлімі" мемлекеттік мекемесінің құрылтайшысы болып табылады.</w:t>
      </w:r>
      <w:r>
        <w:br/>
      </w:r>
      <w:r>
        <w:rPr>
          <w:rFonts w:ascii="Times New Roman"/>
          <w:b w:val="false"/>
          <w:i w:val="false"/>
          <w:color w:val="000000"/>
          <w:sz w:val="28"/>
        </w:rPr>
        <w:t xml:space="preserve">
      </w:t>
      </w:r>
      <w:r>
        <w:rPr>
          <w:rFonts w:ascii="Times New Roman"/>
          <w:b w:val="false"/>
          <w:i w:val="false"/>
          <w:color w:val="000000"/>
          <w:sz w:val="28"/>
        </w:rPr>
        <w:t>27. Құрылтайшының орналасқан жері: индекс 150700, Қазақстан Республикасы, Солтүстік Қазақстан облысы, Қызылжар ауданы, Бескөл ауылы, Гагарин көшесі 11.</w:t>
      </w:r>
      <w:r>
        <w:br/>
      </w:r>
      <w:r>
        <w:rPr>
          <w:rFonts w:ascii="Times New Roman"/>
          <w:b w:val="false"/>
          <w:i w:val="false"/>
          <w:color w:val="000000"/>
          <w:sz w:val="28"/>
        </w:rPr>
        <w:t xml:space="preserve">
      </w:t>
      </w:r>
      <w:r>
        <w:rPr>
          <w:rFonts w:ascii="Times New Roman"/>
          <w:b w:val="false"/>
          <w:i w:val="false"/>
          <w:color w:val="000000"/>
          <w:sz w:val="28"/>
        </w:rPr>
        <w:t xml:space="preserve">28. "Қызылжар аудандық ветеринария бөлімі" мемлекеттік мекемесі мен құрылтайшы арасындағы қарым-қатынас Қазақстан республикасының қолданыстағы заңнамасына сәйкес белгіленеді және реттеледі. </w:t>
      </w:r>
    </w:p>
    <w:bookmarkEnd w:id="11"/>
    <w:bookmarkStart w:name="z119" w:id="12"/>
    <w:p>
      <w:pPr>
        <w:spacing w:after="0"/>
        <w:ind w:left="0"/>
        <w:jc w:val="left"/>
      </w:pPr>
      <w:r>
        <w:rPr>
          <w:rFonts w:ascii="Times New Roman"/>
          <w:b/>
          <w:i w:val="false"/>
          <w:color w:val="000000"/>
        </w:rPr>
        <w:t xml:space="preserve"> 6. "Қызылжар аудандық ветеринария бөлімі" мемлекеттік мекемесін қайта құру және жою</w:t>
      </w:r>
    </w:p>
    <w:bookmarkEnd w:id="12"/>
    <w:bookmarkStart w:name="z120" w:id="13"/>
    <w:p>
      <w:pPr>
        <w:spacing w:after="0"/>
        <w:ind w:left="0"/>
        <w:jc w:val="both"/>
      </w:pPr>
      <w:r>
        <w:rPr>
          <w:rFonts w:ascii="Times New Roman"/>
          <w:b w:val="false"/>
          <w:i w:val="false"/>
          <w:color w:val="000000"/>
          <w:sz w:val="28"/>
        </w:rPr>
        <w:t>
      29."Қызылжар аудандық ветеринария бөлімі" мемлекеттік мекемесін қайта құру және жою Қазақстан Республикасының заңнамасына сәйкес жүзеге асырылады.</w:t>
      </w:r>
    </w:p>
    <w:bookmarkEnd w:id="13"/>
    <w:bookmarkStart w:name="z121" w:id="14"/>
    <w:p>
      <w:pPr>
        <w:spacing w:after="0"/>
        <w:ind w:left="0"/>
        <w:jc w:val="left"/>
      </w:pPr>
      <w:r>
        <w:rPr>
          <w:rFonts w:ascii="Times New Roman"/>
          <w:b/>
          <w:i w:val="false"/>
          <w:color w:val="000000"/>
        </w:rPr>
        <w:t xml:space="preserve"> 7. "Қызылжар аудандық ветеринария бөлімі" мемлекеттік мекемесіндегі жұмыс кестесі</w:t>
      </w:r>
    </w:p>
    <w:bookmarkEnd w:id="14"/>
    <w:bookmarkStart w:name="z122" w:id="15"/>
    <w:p>
      <w:pPr>
        <w:spacing w:after="0"/>
        <w:ind w:left="0"/>
        <w:jc w:val="both"/>
      </w:pPr>
      <w:r>
        <w:rPr>
          <w:rFonts w:ascii="Times New Roman"/>
          <w:b w:val="false"/>
          <w:i w:val="false"/>
          <w:color w:val="000000"/>
          <w:sz w:val="28"/>
        </w:rPr>
        <w:t>
      30. "Қызылжар аудандық ветеринария бөлімі" мемлекеттік мекемесіндегі жұмыс кестесі "Қызылжар аудандық ветеринария бөлімі" мемлекеттік мекемесінің регламентімен белгіленеді.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