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9978" w14:textId="2e59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Қызылжар ауданының аумағында сайлау учаскелерін құру туралы" Солтүстік Қазақстан облысы Қызылжар ауданы әкімінің 2014 жылғы 03 сәуірдегі № 07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әкімінің 2015 жылғы 7 қазандағы № 17 шешімі. Солтүстік Қазақстан облысының Әділет департаментінде 2015 жылғы 27 қазанда N 3432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23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Қызылжар ауданының аумағында сайлау учаскелерін құру туралы" Солтүстік Қазақстан облысы Қызылжар ауданы әкімінің 2014 жылғы 03 сәуірдегі № 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30 сәуірде № 2695 тіркелген, 2014 жылғы 30 мамырдағы № 22 (5473) "Маяк" газетінде, 2014 жылғы 30 мамырдағы № 22 (569) "Қызылжар"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"28) № 313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облысы, Қызылжар ауданы, Сумное ауылы, Солтүстік Қазақстан облысы Қызылжар ауданы әкімдігінің "Қызылжар аудандық білім бөлімі" мемлекеттік мекемесінің "Сумное бастауыш мектебі" мемлекеттік коммуналдық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Учаскесінің шекарасы: Сумное ауылы, Исаковка ауылы;"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"39) № 324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облысы, Қызылжар ауданы, Налобино ауылы, Солтүстік Қазақстан облысы Қызылжар ауданы әкімдігінің "Қызылжар аудандық білім бөлімі" мемлекеттік мекемесінің "Налобино орта мектебі" мемлекеттік коммуналдық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Учаскесінің шекарасы: Налобино ауылы, Николаевка ауылы, Лебедки ауылы, Гайдуково ауылы;"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41)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алғашқы ресми жарияланған күннен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07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 Сұлтанғазин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