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0efe" w14:textId="58a0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2015 жылғы 9 ақпандағы № 25 қаулысы. Солтүстік Қазақстан облысының Әділет департаментінде 2015 жылғы 24 ақпанда N 3117 болып тіркелді. Күші жойылды – Солтүстік Қазақстан облысы Мағжан Жұмабаев ауданы әкімдігінің 2016 жылғы 28 маусымдағы N 169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әкімдігінің 28.06.2016 </w:t>
      </w:r>
      <w:r>
        <w:rPr>
          <w:rFonts w:ascii="Times New Roman"/>
          <w:b w:val="false"/>
          <w:i w:val="false"/>
          <w:color w:val="ff0000"/>
          <w:sz w:val="28"/>
        </w:rPr>
        <w:t>N 169</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Мағжан Жұмабаев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Мағжан Жұмабаев ауданы әкімінің орынбасары А.Д. Қабдөшевке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Пішенбаев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әкімдігінің 2015 жылғы 09 ақпандағы № 25 қаулысымен бекітілген</w:t>
            </w:r>
          </w:p>
        </w:tc>
      </w:tr>
    </w:tbl>
    <w:bookmarkStart w:name="z10" w:id="0"/>
    <w:p>
      <w:pPr>
        <w:spacing w:after="0"/>
        <w:ind w:left="0"/>
        <w:jc w:val="left"/>
      </w:pPr>
      <w:r>
        <w:rPr>
          <w:rFonts w:ascii="Times New Roman"/>
          <w:b/>
          <w:i w:val="false"/>
          <w:color w:val="000000"/>
        </w:rPr>
        <w:t xml:space="preserve"> "Солтүстік Қазақстан облысы Мағжан Жұмабаев ауданының ветеринария бөлімі"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"Солтүстік Қазақстан облысы Мағжан Жұмабаев ауданының ветеринария бөлімі" мемлекеттік мекемесі аудан аумағында ветеринария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Мағжан Жұмабаев ауданының ветеринария бөлімі" мемлекеттік мекемесінің "Солтүстік Қазақстан облысы Мағжан Жұмабаев ауданының Ветеринарлық станциясы" шаруашылық жүргізу құқығындағы мемлекеттік коммуналдық кәсіпорын ведомствосы бар.</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Мағжан Жұмабаев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Мағжан Жұмабаев ауданының ветеринария бөлімі" мемлекеттік мекемесі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"Солтүстік Қазақстан облысы Мағжан Жұмабаев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"Солтүстік Қазақстан облысы Мағжан Жұмабаев ауданының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Мағжан Жұмабаев ауданының ветеринария бөлімі" мемлекеттік мекемесі өз құзыретінің мәселелері бойынша заңнамада белгіленген тәртіппен "Солтүстік Қазақстан облысы Мағжан Жұмабаев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"Солтүстік Қазақстан облысы Мағжан Жұмабаев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"Солтүстік Қазақстан облысы Мағжан Жұмабаев ауданының ветеринария бөлімі" мемлекеттік мекемесінің орналасқан жері: 150800, Солтүстік Қазақстан облысы, Мағжан Жұмабаев ауданы, Булаев қаласы, Водопроводная көшесі, 20.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"Солтүстік Қазақстан облысы Мағжан Жұмабаев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ветеринарии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Осы Ереже "Солтүстік Қазақстан облысы Мағжан Жұмабаев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Мағжан Жұмабаев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Мағжан Жұмабаев ауданының ветеринария бөлімі" мемлекеттік мекемесіне кәсіпкерлік субъектілерімен "Солтүстік Қазақстан облысы Мағжан Жұмабаев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"Солтүстік Қазақстан облысы Мағжан Жұмабаев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"Солтүстік Қазақстан облысы Мағжан Жұмабаев ауданының ветеринария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"Солтүстік Қазақстан облысы Мағжан Жұмабаев ауданының ветеринария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ветеринария саласындағы мемлекеттік саясатты дамыту және жетілдіруге жәрдемдесу.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 басқа мемлекеттерден жануарлардың жұқпалы және экзотикалық ауруларының әкеленуі мен таралуынан қорғау;</w:t>
      </w:r>
      <w:r>
        <w:br/>
      </w:r>
      <w:r>
        <w:rPr>
          <w:rFonts w:ascii="Times New Roman"/>
          <w:b w:val="false"/>
          <w:i w:val="false"/>
          <w:color w:val="000000"/>
          <w:sz w:val="28"/>
        </w:rPr>
        <w:t>
      </w:t>
      </w:r>
      <w:r>
        <w:rPr>
          <w:rFonts w:ascii="Times New Roman"/>
          <w:b w:val="false"/>
          <w:i w:val="false"/>
          <w:color w:val="000000"/>
          <w:sz w:val="28"/>
        </w:rPr>
        <w:t>ветеринариялық препараттардың, жемшөп пен жемшөп қоспаларының қауіпсіздігі мен сапасын бақылау;</w:t>
      </w:r>
      <w:r>
        <w:br/>
      </w:r>
      <w:r>
        <w:rPr>
          <w:rFonts w:ascii="Times New Roman"/>
          <w:b w:val="false"/>
          <w:i w:val="false"/>
          <w:color w:val="000000"/>
          <w:sz w:val="28"/>
        </w:rPr>
        <w:t>
      </w:t>
      </w:r>
      <w:r>
        <w:rPr>
          <w:rFonts w:ascii="Times New Roman"/>
          <w:b w:val="false"/>
          <w:i w:val="false"/>
          <w:color w:val="000000"/>
          <w:sz w:val="28"/>
        </w:rPr>
        <w:t>жеке және заңды тұлғалар ветеринария саласындағы қызметті жүзеге асыру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ветеринария саласындағы Қазақстан Республикасы заңнамасының талаптарын сақталуына мемлекеттік ветеринариялық-санитариялық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16. "Солтүстік Қазақстан облысы Мағжан Жұмабаев ауданының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мүдделі тұлғаларға өткізіліп жатқан ветеринариялық іс- 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ветеринария мәселелері бойынша халық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коммисияларды ұйымдастыру;</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сақталуына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 - 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алынатың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буып-түйетін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ұй-жайларында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қайта құру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жеке және заңды тұлғаларға қатысты мемлекеттік ветеринариялык-санитариялык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облыстық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ветеринарлық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ұсынастар енгізу;</w:t>
      </w:r>
      <w:r>
        <w:br/>
      </w:r>
      <w:r>
        <w:rPr>
          <w:rFonts w:ascii="Times New Roman"/>
          <w:b w:val="false"/>
          <w:i w:val="false"/>
          <w:color w:val="000000"/>
          <w:sz w:val="28"/>
        </w:rPr>
        <w:t>
      </w:t>
      </w:r>
      <w:r>
        <w:rPr>
          <w:rFonts w:ascii="Times New Roman"/>
          <w:b w:val="false"/>
          <w:i w:val="false"/>
          <w:color w:val="000000"/>
          <w:sz w:val="28"/>
        </w:rPr>
        <w:t>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2014 жылғы 16 мамырдағы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өзіне жүктелген міндеттерді жүзеге асыру үшін ветеринария саласындағы уәкілетті мемлекеттік органнан және басқа да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белгіленген ветиринариялық-санитариялық ережелер мен нормативтерді бұзу жағдайда, ветеринария саласында кәсіпкерлік қызметті жүзеге асыратын заңды және жеке тұлғалардың лицензияларын заңнамада белгіленген тәріппен кері қайтарып алуға бастамашы болуға;</w:t>
      </w:r>
      <w:r>
        <w:br/>
      </w:r>
      <w:r>
        <w:rPr>
          <w:rFonts w:ascii="Times New Roman"/>
          <w:b w:val="false"/>
          <w:i w:val="false"/>
          <w:color w:val="000000"/>
          <w:sz w:val="28"/>
        </w:rPr>
        <w:t>
      </w:t>
      </w:r>
      <w:r>
        <w:rPr>
          <w:rFonts w:ascii="Times New Roman"/>
          <w:b w:val="false"/>
          <w:i w:val="false"/>
          <w:color w:val="000000"/>
          <w:sz w:val="28"/>
        </w:rPr>
        <w:t>белгіленген тәртіпте төтенше эпизоотияға қарсы комиссияларды құру туралы ұсыныстар енгізуге;</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заңнамасында белгіленген тәртіпте кедергісіз баруға (қызметтік куәлікті ұсыну жағдайда), сондай-ақ ветеринария саласындағы жеке және заңды тұлғалардың қызметі туралы ақпаратты алуға;</w:t>
      </w:r>
      <w:r>
        <w:br/>
      </w:r>
      <w:r>
        <w:rPr>
          <w:rFonts w:ascii="Times New Roman"/>
          <w:b w:val="false"/>
          <w:i w:val="false"/>
          <w:color w:val="000000"/>
          <w:sz w:val="28"/>
        </w:rPr>
        <w:t>
      </w:t>
      </w:r>
      <w:r>
        <w:rPr>
          <w:rFonts w:ascii="Times New Roman"/>
          <w:b w:val="false"/>
          <w:i w:val="false"/>
          <w:color w:val="000000"/>
          <w:sz w:val="28"/>
        </w:rPr>
        <w:t>мемлекеттік ветеринариялық-санитариялық бақылау мен қадағалау объектілері сынамаларын мүдделі тұлғаларды зерттеу өткізудің мерзімі туралы хабарламамен диагностикасы немесе ветеринариялық-санитариялық сараптамасымен бірге іріктеуді жүргізуге;</w:t>
      </w:r>
      <w:r>
        <w:br/>
      </w:r>
      <w:r>
        <w:rPr>
          <w:rFonts w:ascii="Times New Roman"/>
          <w:b w:val="false"/>
          <w:i w:val="false"/>
          <w:color w:val="000000"/>
          <w:sz w:val="28"/>
        </w:rPr>
        <w:t>
      </w:t>
      </w:r>
      <w:r>
        <w:rPr>
          <w:rFonts w:ascii="Times New Roman"/>
          <w:b w:val="false"/>
          <w:i w:val="false"/>
          <w:color w:val="000000"/>
          <w:sz w:val="28"/>
        </w:rPr>
        <w:t>мемлекеттік ветеринарлық-санитарлық қадағалау және бақылау өткізуге;</w:t>
      </w:r>
      <w:r>
        <w:br/>
      </w:r>
      <w:r>
        <w:rPr>
          <w:rFonts w:ascii="Times New Roman"/>
          <w:b w:val="false"/>
          <w:i w:val="false"/>
          <w:color w:val="000000"/>
          <w:sz w:val="28"/>
        </w:rPr>
        <w:t>
      </w:t>
      </w:r>
      <w:r>
        <w:rPr>
          <w:rFonts w:ascii="Times New Roman"/>
          <w:b w:val="false"/>
          <w:i w:val="false"/>
          <w:color w:val="000000"/>
          <w:sz w:val="28"/>
        </w:rPr>
        <w:t>ветеринарлық құжаттарды беруге;</w:t>
      </w:r>
      <w:r>
        <w:br/>
      </w:r>
      <w:r>
        <w:rPr>
          <w:rFonts w:ascii="Times New Roman"/>
          <w:b w:val="false"/>
          <w:i w:val="false"/>
          <w:color w:val="000000"/>
          <w:sz w:val="28"/>
        </w:rPr>
        <w:t>
      </w:t>
      </w:r>
      <w:r>
        <w:rPr>
          <w:rFonts w:ascii="Times New Roman"/>
          <w:b w:val="false"/>
          <w:i w:val="false"/>
          <w:color w:val="000000"/>
          <w:sz w:val="28"/>
        </w:rPr>
        <w:t>осы Ережеде көрсетілген өкілеттіктер шегінде актілер шығаруға;</w:t>
      </w:r>
      <w:r>
        <w:br/>
      </w:r>
      <w:r>
        <w:rPr>
          <w:rFonts w:ascii="Times New Roman"/>
          <w:b w:val="false"/>
          <w:i w:val="false"/>
          <w:color w:val="000000"/>
          <w:sz w:val="28"/>
        </w:rPr>
        <w:t>
      </w:t>
      </w:r>
      <w:r>
        <w:rPr>
          <w:rFonts w:ascii="Times New Roman"/>
          <w:b w:val="false"/>
          <w:i w:val="false"/>
          <w:color w:val="000000"/>
          <w:sz w:val="28"/>
        </w:rPr>
        <w:t>ветеринариялық-санитариялық қолайлы аумақтарда, сондай-ақ қолайсыз пункттерде жануарлардың саулығы мен адамның денсаулығына қауiп төндiретiн орны ауыстырылатын (тасымалданатын) объектілерді анықтау кезінде, Қазақстан Республикасының заңнамасында белгіленген тәртіппен алып қою және жою, оларды залалсыздандыру (зарарсыздандыру) немесе қайта өңдеуді ұйымдастыруға қатысу, сонымен қатар көрсетілген деректер туралы денсаулық сақтау саласындағы уәкілетті мемлекеттік органға хабардар етуге;</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заңнамасын бұзу жағдайда сотқа арыз-талап қоюға құқылы.</w:t>
      </w:r>
      <w:r>
        <w:br/>
      </w:r>
      <w:r>
        <w:rPr>
          <w:rFonts w:ascii="Times New Roman"/>
          <w:b w:val="false"/>
          <w:i w:val="false"/>
          <w:color w:val="000000"/>
          <w:sz w:val="28"/>
        </w:rPr>
        <w:t>
</w:t>
      </w:r>
    </w:p>
    <w:bookmarkStart w:name="z84" w:id="3"/>
    <w:p>
      <w:pPr>
        <w:spacing w:after="0"/>
        <w:ind w:left="0"/>
        <w:jc w:val="left"/>
      </w:pPr>
      <w:r>
        <w:rPr>
          <w:rFonts w:ascii="Times New Roman"/>
          <w:b/>
          <w:i w:val="false"/>
          <w:color w:val="000000"/>
        </w:rPr>
        <w:t xml:space="preserve"> 3. "Солтүстік Қазақстан облысы Мағжан Жұмабаев ауданының ветеринария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"Солтүстік Қазақстан облысы Мағжан Жұмабаев ауданының ветеринария бөлімі" мемлекеттік мекемесіне басшылықты "Солтүстік Қазақстан облысы Мағжан Жұмабаев ауданының ветеринария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"Солтүстік Қазақстан облысы Мағжан Жұмабаев ауданының ветеринария бөлімі" мемлекеттік мекемесінің басшысын аудан әкімі қолданыстағы заңнамаға сәйкес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20. "Солтүстік Қазақстан облысы Мағжан Жұмабаев ауданының ветеринария бөлімі" мемлекеттік мекемесінің басшысының Қазақстан Республикасы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Солтүстік Қазақстан облысы Мағжан Жұмабаев ауданы әкімдігінің 21.08.2015 </w:t>
      </w:r>
      <w:r>
        <w:rPr>
          <w:rFonts w:ascii="Times New Roman"/>
          <w:b w:val="false"/>
          <w:i w:val="false"/>
          <w:color w:val="ff0000"/>
          <w:sz w:val="28"/>
        </w:rPr>
        <w:t>N 249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21. "Солтүстік Қазақстан облысы Мағжан Жұмабаев ауданының ветеринария бөлімі" мемлекеттік мекемесінің басшысының өкілеттігі: "Солтүстік Қазақстан облысы Мағжан Жұмабаев ауданының ветеринария бөлімі" мемлекеттік мекемесінің қызметін ұйымдастырады және басшылық етеді,</w:t>
      </w:r>
      <w:r>
        <w:br/>
      </w:r>
      <w:r>
        <w:rPr>
          <w:rFonts w:ascii="Times New Roman"/>
          <w:b w:val="false"/>
          <w:i w:val="false"/>
          <w:color w:val="000000"/>
          <w:sz w:val="28"/>
        </w:rPr>
        <w:t>
      </w:t>
      </w:r>
      <w:r>
        <w:rPr>
          <w:rFonts w:ascii="Times New Roman"/>
          <w:b w:val="false"/>
          <w:i w:val="false"/>
          <w:color w:val="000000"/>
          <w:sz w:val="28"/>
        </w:rPr>
        <w:t>"Солтүстік Қазақстан облысы Мағжан Жұмабаев ауданының ветеринария бөлімі" мемлекеттік мекемесінің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"Солтүстік Қазақстан облысы Мағжан Жұмабаев ауданының ветеринария бөлімі" мемлекеттік мекемесінің атынан әрекет етеді;</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заңнамамен белгіленген тәртіпте "Солтүстік Қазақстан облысы Мағжан Жұмабаев ауданының ветеринария бөлімі" мемлекеттік мекемесінің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өз құзыреті шегінде бұйрықтар шығарады,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"Солтүстік Қазақстан облысы Мағжан Жұмабаев ауданының ветеринария бөлімі" мемлекеттік мекемесінің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Мағжан Жұмабаев ауданының ветеринария бөлімі" мемлекеттік мекемесінің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ер азаматтардың және әйелдердің тең құқықтары мен мүмкіндіктерінің мемлекеттік кепілдіктері туралы заңнаманың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қызмет көрсету;</w:t>
      </w:r>
      <w:r>
        <w:br/>
      </w:r>
      <w:r>
        <w:rPr>
          <w:rFonts w:ascii="Times New Roman"/>
          <w:b w:val="false"/>
          <w:i w:val="false"/>
          <w:color w:val="000000"/>
          <w:sz w:val="28"/>
        </w:rPr>
        <w:t>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"Солтүстік Қазақстан облысы Мағжан Жұмабаев ауданының ветеринария бөлімі" мемлекеттік мекемесінің басшысы болмаған кезеңде оның өкілеттіктерін қолданыстағы заңнамаға сәйкес оны алмастыратын адам атқарады.</w:t>
      </w:r>
      <w:r>
        <w:br/>
      </w:r>
      <w:r>
        <w:rPr>
          <w:rFonts w:ascii="Times New Roman"/>
          <w:b w:val="false"/>
          <w:i w:val="false"/>
          <w:color w:val="000000"/>
          <w:sz w:val="28"/>
        </w:rPr>
        <w:t>
      </w:t>
      </w:r>
      <w:r>
        <w:rPr>
          <w:rFonts w:ascii="Times New Roman"/>
          <w:b w:val="false"/>
          <w:i w:val="false"/>
          <w:color w:val="000000"/>
          <w:sz w:val="28"/>
        </w:rPr>
        <w:t>22. Басшы қызметкерлерінің өкілеттігін қолданыстағы заңнамаға сәйкес белгілейді.</w:t>
      </w:r>
      <w:r>
        <w:br/>
      </w:r>
      <w:r>
        <w:rPr>
          <w:rFonts w:ascii="Times New Roman"/>
          <w:b w:val="false"/>
          <w:i w:val="false"/>
          <w:color w:val="000000"/>
          <w:sz w:val="28"/>
        </w:rPr>
        <w:t>
</w:t>
      </w:r>
    </w:p>
    <w:bookmarkStart w:name="z103" w:id="4"/>
    <w:p>
      <w:pPr>
        <w:spacing w:after="0"/>
        <w:ind w:left="0"/>
        <w:jc w:val="left"/>
      </w:pPr>
      <w:r>
        <w:rPr>
          <w:rFonts w:ascii="Times New Roman"/>
          <w:b/>
          <w:i w:val="false"/>
          <w:color w:val="000000"/>
        </w:rPr>
        <w:t xml:space="preserve"> 4. "Солтүстік Қазақстан облысы Мағжан Жұмабаев ауданының ветеринария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"Солтүстік Қазақстан облысы Мағжан Жұмабаев ауданының ветеринария бөлімі" мемлекеттік мекемесінде заңнамада көзделген жағдайларда жедел басқару құқығында оқшауландырылған мүлкі болуы мүмкін.</w:t>
      </w:r>
      <w:r>
        <w:br/>
      </w:r>
      <w:r>
        <w:rPr>
          <w:rFonts w:ascii="Times New Roman"/>
          <w:b w:val="false"/>
          <w:i w:val="false"/>
          <w:color w:val="000000"/>
          <w:sz w:val="28"/>
        </w:rPr>
        <w:t>
      </w:t>
      </w:r>
      <w:r>
        <w:rPr>
          <w:rFonts w:ascii="Times New Roman"/>
          <w:b w:val="false"/>
          <w:i w:val="false"/>
          <w:color w:val="000000"/>
          <w:sz w:val="28"/>
        </w:rPr>
        <w:t>"Солтүстік Қазақстан облысы Мағжан Жұмабаев ауданының ветеринария бөлімі" мемлекеттік мекемесінің мүлкі, оған құрлытайшы - Солтүстік Қазақстан облысы Мағжан Жұмабаев ауданының әкімдігі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"Солтүстік Қазақстан облысы Мағжан Жұмабаев ауданының ветеринария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белгіленбесе, "Солтүстік Қазақстан облысы Мағжан Жұмабаев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8" w:id="5"/>
    <w:p>
      <w:pPr>
        <w:spacing w:after="0"/>
        <w:ind w:left="0"/>
        <w:jc w:val="left"/>
      </w:pPr>
      <w:r>
        <w:rPr>
          <w:rFonts w:ascii="Times New Roman"/>
          <w:b/>
          <w:i w:val="false"/>
          <w:color w:val="000000"/>
        </w:rPr>
        <w:t xml:space="preserve"> 5. "Солтүстік Қазақстан облысы Мағжан Жұмабаев ауданының ветеринария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"Солтүстік Қазақстан облысы Мағжан Жұмабаев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