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8a50" w14:textId="6c28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 туралы" Солтүстік Қазақстан облысы Мағжан Жұмабаев ауданы мәслихатының 2009 жылғы 25 желтоқсандағы № 20-7 шешіміне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2015 жылғы 26 мамырдағы № 39-4 шешімі. Солтүстік Қазақстан облысының Әділет департаментінде 2015 жылғы 23 маусымда N 3283 болып тіркелді. Күші жойылды - Солтүстік Қазақстан облысы Мағжан Жұмабаев ауданы мәслихатының 2018 жылғы 18 сәуірдегі № 18-3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мәслихатының 18.04.2018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ставкалары туралы" Солтүстік Қазақстан облысы Мағжан Жұмабаев ауданы мәслихатының 2009 жылғы 25 желтоқсандағы № 20-7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14 қаңтарда № 13-9-111 тіркелген, аудандық "Мағжан Жұлдызы" газетінің 2010 жылғы 22 қаңтардағы № 4, аудандық "Вести" газетінің 2010 жылғы 22 қаңтардағы № 4 сандарында жарияланған (бұдан әрі – шешім) мынадай толықтырулар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мазмұнды абзацпен толықтырылсын: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сәйкесінше он есе жоғарылатылсын: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жер заңнамасына сәйкес пайдаланылмайтын ауыл шаруашылығы мақсатындағы жерлерге жер салығының базалық мөлшерлемесі;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жер заңнамасына сәйкес пайдаланылмайтын ауыл шаруашылығы мақсатындағы жерлерге бірыңғай жер салығының мөлшерлемелері.".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Кемелев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26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