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ee144" w14:textId="94ee1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әкімдігінің 2015 жылғы 09 ақпандағы № 25 "Солтүстік Қазақстан облысы Мағжан Жұмабаев ауданының ветеринария бөлімі" мемлекеттік мекемесінің Ережесін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аудандық әкімдігінің 2015 жылғы 21 тамыздағы № 249 қаулысы. Солтүстік Қазақстан облысының Әділет департаментінде 2015 жылғы 23 қыркүйекте N 3390 болып тіркелді. Күші жойылды – Солтүстік Қазақстан облысы Мағжан Жұмабаев ауданы әкімдігінің 2016 жылғы 28 маусымдағы N 169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Мағжан Жұмабаев ауданы әкімдігінің 28.06.2016 </w:t>
      </w:r>
      <w:r>
        <w:rPr>
          <w:rFonts w:ascii="Times New Roman"/>
          <w:b w:val="false"/>
          <w:i w:val="false"/>
          <w:color w:val="ff0000"/>
          <w:sz w:val="28"/>
        </w:rPr>
        <w:t>N 169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"Нормативтiк құқықтық актiлер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Солтүстік Қазақстан облысы Мағжан Жұмабаев ауданы әкімдігінің 2015 жылғы 09 ақпандағы № 25 "Солтүстік Қазақстан облысы Мағжан Жұмабаев ауданының ветеринария бөлімі" мемлекеттік мекемесінің Ережесін бекіту туралы (Нормативтік құқықтық актілерді мемлекеттік тіркеу тізілімінде 2015 жылғы 24 ақпандағы № 3117 болып тіркелген, 2015 жылғы 03 наурыздағы аудандық "Мағжан жұлдызы" № 10 газетінде, 2015 жылғы 03 наурыздағы аудандық "Вести" № 10 газетінде жарияланды)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қаулы)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Ереженің </w:t>
      </w:r>
      <w:r>
        <w:rPr>
          <w:rFonts w:ascii="Times New Roman"/>
          <w:b w:val="false"/>
          <w:i w:val="false"/>
          <w:color w:val="000000"/>
          <w:sz w:val="28"/>
        </w:rPr>
        <w:t>20-тармағы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"20. "Солтүстік Қазақстан облысы Мағжан Жұмабаев ауданының ветеринария бөлімі" мемлекеттік мекемесінің басшысының Қазақстан Республикасы заңнамасына сәйкес қызметке тағайындалатын және қызметтен босатылатын орынбасары болады.".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Мағжан Жұмабаев ауданы әкімінің орынбасары Р.Н.Смағұловқа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