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fa1d" w14:textId="b2ff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облысының Мамлют ауданында 2015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Солтүстік Қазақстан облысы Мамлют ауданы әкімдігінің 2015 жылғы 4 маусымдағы № 159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әкімдігінің 2015 жылғы 12 қарашадағы N 374 қаулысы. Солтүстік Қазақстан облысының Әділет департаментінде 2015 жылғы 15 желтоқсанда N 3500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"Солтүстік Қазақстан облысының Мамлют ауданында 2015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Солтүстік Қазақстан облысы Мамлют ауданы әкімдігінің 2015 жылғы 4 маусымдағы № 159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9 шілдедегі № 3300 болып тіркелген, "Солтүстік жұлдызы" аудандық газетте 2015 жылдың 31 шілдедегі № 28 (322), "Знамя труда" аудандық газетте 2015 жылдың 31 шілдедегі № 31 (7703)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нұсқалған қаулымен бекітілген Солтүстік Қазақстан облысының Мамлют ауданында 2015 жылға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жан басына шаққандағы қаржыландыру және ата-ананың ақы төлеу мөлшері,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Мамлют ауданы әкімінің орынбасары Е.А.Ақласовқа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3.Осы қаулы оның алғашқы ресми жарияланған күнінен кейін он күнтізбелік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Мамлют ауданы әкімдігінің 2015 жылғы 12 қарашадағы № 374 қаулысына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Солтүстік Қазақстан облысы Мамлют ауданы әкімдігінің 2015 жылғы 4 маусымдағы № 159 қаулысымен бекітілді 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облысының Мамлют ауданында 2015 жылға мектепке дейінгі тәрбие мен оқытуға мемлекеттік білім беру тапсырысын, жан басына шаққандағы қаржыландыру және ата – 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6134"/>
        <w:gridCol w:w="538"/>
        <w:gridCol w:w="538"/>
        <w:gridCol w:w="1076"/>
        <w:gridCol w:w="336"/>
        <w:gridCol w:w="1077"/>
        <w:gridCol w:w="1184"/>
        <w:gridCol w:w="974"/>
      </w:tblGrid>
      <w:tr>
        <w:trPr>
          <w:trHeight w:val="30" w:hRule="atLeast"/>
        </w:trPr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 -тар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 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Мамлют қаласы Беловский переулок көшесі 18 "Қазақстан Республикасы Білім және ғылым министрлігі Солтүстік Қазақстан облысы Мамлют ауданы әкімдігінің "Ақ бота" бөбекжайы-бақшасы"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1"/>
        <w:gridCol w:w="664"/>
        <w:gridCol w:w="2291"/>
        <w:gridCol w:w="2291"/>
        <w:gridCol w:w="1866"/>
        <w:gridCol w:w="664"/>
        <w:gridCol w:w="451"/>
        <w:gridCol w:w="665"/>
        <w:gridCol w:w="451"/>
        <w:gridCol w:w="666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3"/>
        <w:gridCol w:w="2771"/>
        <w:gridCol w:w="1936"/>
        <w:gridCol w:w="1620"/>
        <w:gridCol w:w="16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 ата-аналарының бір айдағы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6660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кейін 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