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a612" w14:textId="229a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2015 – 2017 жылдарға арналған бюджеті туралы" Солтүстік Қазақстан облысы Тайынша ауданы мәслихатының 2014 жылғы 24 желтоқсандағы № 244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1 сәуірдегі N 269 шешімі. Солтүстік Қазақстан облысының Әділет департаментінде 2015 жылғы 15 сәуірде N 3212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Тайынша ауданының 2015 - 2017 жылдарға арналған бюджеті туралы" Солтүстік Қазақстан облысы Тайынша ауданы мәслихатының 2014 жылғы 24 желтоқсандағы № 244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8 қаңтардағы № 3047 болып тіркелген, "Тайынша Таңы" 2015 жылғы 16 қаңтардағы № 2 аудандық газетінде, "Тайыншинские вести" 2015 жылғы 16 қаңтардағы № 2 аудандық газетінде жарияланған)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ауданының 2015 - 2017 жылдарға арналған бюджеті (әрі қарай аудандық бюджет)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4820659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837798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109388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3824573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4843262,6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- 18036,6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- 18036,6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8679,6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Ауданның жергілікті атқарушы органының 2015 жылға арналған резерві 2496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2015 жылға арналған республикалық бюджеттен түсетін нысаналы трансферттер мынадай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олардың лауазымдық айлықақыларына ерекше еңбек жағдайлары үшін ай сайынғы үстемеақы төлеуге - 199460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 – 85876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үшдеңгейлі жүйе бойынша біліктілігін арттырудан өткен мұғалімдерге еңбекақыны көтеруге - 83666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атаулы әлеуметтік көмек төлеуге - 250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18 жасқа дейінгі балаларға мемлекеттік жәрдемақылар төлеуге - 314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мүгедектердің құқықтарын қамтамасыз ету және өмір сүру сапасын жақсарту жөніндегі іс-шаралар жоспарын іске асыру аясында халықты әлеуметтік қорғау және көмек көрсетуге - 14245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соғысындағы Жеңістің жетпіс жылдығына арналған іс-шараларды өткізуге – 28896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 мұқтажы үшін жер учаскелерін алып қоюға - 661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ауылдық елді мекендердегі сумен жабдықтау жүйелерін дамытуға -165724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сумен жабдықтау және су бұру жүйелерін дамытуға - 700000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агроөнеркәсіптік кешеннің жергілікті атқарушы органдарының құрылымдарын ұстауға - 7208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азаматтық хал актілерін тіркеу бөлімінің штаттық санын ұстауға - 974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2015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"Жұмыспен қамту 2020 жол картасын бекіту туралы" Қазақстан Республикасы Үкіметінің 2013 жылғы 19 маусымдағы № 636 қаулысымен бекітілген Жұмыспен қамту 2020 жол картасы шеңберінде тұрғын үй-коммуналдық шаруашылық, инженерлік-көліктік инфрақұрылым объектілерін және әлеуметтік-мәдени объектілерін жөндеуді және елді мекендерді абаттандыруды бірлесіп қаржыландыруға – 8294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елді мекендердегі сумен жабдықтау жүйелерін дамытуға – 7085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атаулы күндер мен мереке күндеріне әлеуметтік көмектің мөлшерін ұлғайтуға – 3766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энзоотиялық ауруларға қарсы алдын-алу іс шараларын жүргізуге -11794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оқулықтар сатып алуға және жеткізуге – 10164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интернет желісіне қызмет ұсынуға -15185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жолдарды ағымдағы жөндеуге – 59779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Тайынша қаласының стадионына күрделі жөндеу жүргізуге - 21000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8-қосымшаға сәйкес аудан бюджетінің шығыстары қаржы жылының басына қалыптасқан бюджет қаражатының бос қалдықтары, 2014 жылы толық пайдаланылмаған республикалық және облыстық бюджеттердің нысаналы трансферттерін қайтару есебінен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 8-қосымшамен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XXXVI сессиясының төрағасы</w:t>
            </w:r>
          </w:p>
          <w:bookmarkEnd w:id="1"/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Бейсембаев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  <w:bookmarkEnd w:id="2"/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01 сәуірдегі № 269 шешіміне 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1-қосымша</w:t>
            </w:r>
          </w:p>
          <w:bookmarkEnd w:id="4"/>
        </w:tc>
      </w:tr>
    </w:tbl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92"/>
        <w:gridCol w:w="1192"/>
        <w:gridCol w:w="6124"/>
        <w:gridCol w:w="291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жоғары 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меншігін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 баланы (жетім 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 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01 сәуірдегі № 269 шешіміне 2-қосымша</w:t>
            </w:r>
          </w:p>
          <w:bookmarkEnd w:id="17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2-қосымша</w:t>
            </w:r>
          </w:p>
          <w:bookmarkEnd w:id="177"/>
        </w:tc>
      </w:tr>
    </w:tbl>
    <w:bookmarkStart w:name="z26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237"/>
        <w:gridCol w:w="2490"/>
        <w:gridCol w:w="127"/>
        <w:gridCol w:w="127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01 сәуірдегі № 269 шешіміне 3-қосымша</w:t>
            </w:r>
          </w:p>
          <w:bookmarkEnd w:id="32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3-қосымша</w:t>
            </w:r>
          </w:p>
          <w:bookmarkEnd w:id="330"/>
        </w:tc>
      </w:tr>
    </w:tbl>
    <w:bookmarkStart w:name="z41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2017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239"/>
        <w:gridCol w:w="1239"/>
        <w:gridCol w:w="6367"/>
        <w:gridCol w:w="2543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бюджеттік атқару және коммуналдық меншiгін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01 сәуірдегі № 269 шешіміне 4-қосымша</w:t>
            </w:r>
          </w:p>
          <w:bookmarkEnd w:id="48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4-қосымша</w:t>
            </w:r>
          </w:p>
          <w:bookmarkEnd w:id="484"/>
        </w:tc>
      </w:tr>
    </w:tbl>
    <w:bookmarkStart w:name="z56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қаладағы аудан, аудандық маңызы бар қала, кент, ауыл, ауылдық округ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6"/>
        <w:gridCol w:w="746"/>
        <w:gridCol w:w="2029"/>
        <w:gridCol w:w="1433"/>
        <w:gridCol w:w="1139"/>
        <w:gridCol w:w="1238"/>
        <w:gridCol w:w="1238"/>
        <w:gridCol w:w="971"/>
        <w:gridCol w:w="971"/>
        <w:gridCol w:w="1240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Тайынша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9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082"/>
        <w:gridCol w:w="921"/>
        <w:gridCol w:w="921"/>
        <w:gridCol w:w="921"/>
        <w:gridCol w:w="921"/>
        <w:gridCol w:w="921"/>
        <w:gridCol w:w="922"/>
        <w:gridCol w:w="922"/>
        <w:gridCol w:w="922"/>
        <w:gridCol w:w="1082"/>
        <w:gridCol w:w="92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"Зеленогай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"Летовочный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2015 жылғы 01 сәуірдегі № 269 шешіміне 5-қосымша</w:t>
            </w:r>
          </w:p>
          <w:bookmarkEnd w:id="51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мәслихатының 2014 жылғы 24 желтоқсандағы № 244 шешіміне 8-қосымша</w:t>
            </w:r>
          </w:p>
          <w:bookmarkEnd w:id="515"/>
        </w:tc>
      </w:tr>
    </w:tbl>
    <w:bookmarkStart w:name="z617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жылғы 1 қаңтарға қалыптасқан бюджет қаражатның бос қалдықтарын бағыттау және 2014 жылы толық пайдаланылмаған нысаналы трансферттерді қайтару</w:t>
      </w:r>
    </w:p>
    <w:bookmarkEnd w:id="516"/>
    <w:bookmarkStart w:name="z6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770"/>
        <w:gridCol w:w="1770"/>
        <w:gridCol w:w="52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2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7"/>
    <w:bookmarkStart w:name="z62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888"/>
        <w:gridCol w:w="4531"/>
        <w:gridCol w:w="298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