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9e35" w14:textId="c3d9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мектепке дейінгі тәрбиелеуге және оқытуға, жан басына шаққан қаржыландыру мен ата-аналардың төлемақы мөлшеріне мемлекеттік білім беру тапсырысын бекіту туралы" Тайынша ауданы әкімдігінің 2014 жылғы 31 желтоқсандағы № 703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4 қыркүйектегі № 390 қаулысы. Солтүстік Қазақстан облысының Әділет департаментінде 2015 жылғы 29 қыркүйекте N 3392 болып тіркелді. Қолданылу мерзімінің өтуіне байланысты күші жойылды (Солтүстік Қазақстан облысы Тайынша ауданы әкімінің аппаратының 2016 жылғы 5 қаңтардағы N 12.1.7-1/02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Тайынша ауданы әкімінің аппаратының 5.01.2016 N 12.1.7-1/02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"2015 жылға мектепке дейінгі тәрбиелеуге және оқытуға, жан басына шаққан қаржыландыру мен ата-аналардың төлемақы мөлшеріне мемлекеттік білім беру тапсырысын бекіту туралы" Тайынша ауданы әкімдігінің 2014 жылғы 31 желтоқсандағы № 703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 ақпандағы № 3094 тіркелген, 2015 жылғы 20 ақпандағы "Тайынша таңы" және 2015 жылғы 20 ақпандағы "Тайыншинские вести" газеттерінде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Солтүстік Қазақстан облысы Тайынша ауданында 2015 жылға мектепке дейінгі тәрбиелеуге және оқытуға, жан басына шаққан қаржыландыру мен ата-аналардың төлемақы мөлшеріне қоса берілген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 бақылау Солтүстік Қазақстан облысы Тайынша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жарияланған күнінен бастап күнтізбелік он күн өткеннен кейін қолданысқа енгізіледі және 2015 жылдың 1 қыркүйегінен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2015 жылғы 4 қыркүйектегі № 390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Солтүстік Қазақстан облысы Тайынша ауданында 2015 жылға арналған мектепке дейінгі тәрбиелеуге және оқытуға, жан басына шаққан қаржыландыру мен ата-аналардың төлемақы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439"/>
        <w:gridCol w:w="2039"/>
        <w:gridCol w:w="3199"/>
        <w:gridCol w:w="2974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мектепке дейінгі білім беру мен тәрбиелеуді республикалық бюджет трансферттері есебінен қаржыландырылады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мектепке дейінгі білім беру мен тәрбиелеуді жергілікті бюджет трансферттері есебінен қаржыландырылады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