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5da9" w14:textId="7445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Қағидаларын бекіту туралы" Солтүстік Қазақстан облысы Тайынша ауданы мәслихатының 2010 жылғы 8 ақпандағы № 182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4 қарашадағы N 327 шешімі. Солтүстік Қазақстан облысының Әділет департаментінде 2015 жылғы 30 қарашада N 3481 болып тіркелді. Күші жойылды – Солтүстік Қазақстан облысы Тайынша ауданы мәслихатының 2016 жылғы 28 қазандағы № 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"Тұрғын үй көмегін көрсету Қағидаларын бекіту туралы" Солтүстік Қазақстан облысы Тайынша ауданы мәслихатының 2010 жылғы 8 ақпандағы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18 наурыздағы № 13-11-172 болып тіркелген, 2010 жылғы 16 сәуірдегі "Тайынша таңы" аудандық газетінде, 2010 жылғы 16 сәуірдегі "Тайыншинские вести"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Тұрғын үй көмегі жергілікті бюджет қаражаты есебінен Солтүстік Қазақстан облысы Тайынша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тұрғынжайдың меншiк иелерi немесе жалдаушылары (қосымша жалдаушылары)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жергiлiктi атқарушы орган жеке тұрғын үй қорынан жалға алған тұрғынжайды пайдаланғаны үшiн жалға алу ақысын төлеуге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XLІI-ші сессисының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