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43cf" w14:textId="05c4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мәслихатының регламентін бекіту туралы" Солтүстік Қазақстан облысы Тайынша ауданы мәслихатының 2013 жылғы 25 желтоқсандағы № 154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2015 жылғы 25 қарашадағы № 344 шешімі. Солтүстік Қазақстан облысының Әділет департаментінде 2015 жылғы 24 желтоқсанда N 3514 болып тіркелді. Күші жойылды - Солтүстік Қазақстан облысы Тайынша ауданы мәслихатының 2016 жылғы 28 қазандағы № 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Тайынша ауданы мәслихатының 28.10.2016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"Солтүстік Қазақстан облысы Тайынша ауданы мәслихатының регламентін бекіту туралы" Солтүстік Қазақстан облысы Тайынша ауданы мәслихатының 2013 жылғы 25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 (Нормативтiк құқықтық актілердің мемлекеттiк тiркеу тiзiлiмiнде 2014 жылғы 4 ақпандағы № 2543 болып тіркелген, 2014 жылғы 21 ақпанда "Тайынша таңы" аудандық газетінде, 2014 жылғы 21 ақпанда "Тайыншинские вести"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өзі басқару туралы" 2001 жылғы 23 қаңтардағы Қазақстан Республикасы Заңының 8-бабы 3-тармағы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"Мәслихаттың үлгі регламентін бекіту туралы" Қазақстан Республикасы Президентінің 2013 жылғы 3 желтоқсандағы № 704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ХLIII-ші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Бәтенов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