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ce8f" w14:textId="2a9c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учаскесін тарату және Солтүстік Қазақстан облысы Тимирязев ауданы әкімінің 2015 жылғы 19 ақпандағы № 10 "Солтүстік Қазақстан облысы Тимирязев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әкімінің 2015 жылғы 21 қазандағы № 26 шешімі. Солтүстік Қазақстан облысының Әділет департаментінде 2015 жылғы 5 қарашада N 3442 болып тіркелді. Күші жойылды - Солтүстік Қазақстан облысы Тимирязев ауданы әкімінің 2018 жылғы 19 қарашадағы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әкімінің 19.11.2018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қыркүйектегі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21-бабының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ауданының аумағында № 546 сайлау учаскесі таратылсын.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Тимирязев ауданы әкімінің 2015 жылғы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ақпандағы № 10 "Солтүстік Қазақстан облысы Тимирязев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3129 болып тіркелген, 2015 жылдың 14 наурызында "Көтерілген тың" аудандық газетінде, 2015 жылдың 14 наурызында "Нива" аудандық газетінде жарияланған) мынадай өзгеріс енгізілсін: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Осы шешімнің орындалуын бақылау Солтүстік Қазақстан облысы Тимирязев ауданы әкімі аппаратының басшысы А.С. Жүсіповке жүктелсін.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шешім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Мәкенова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әкімінің 2015 жылғы 21 қазандағы № 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әкімінің 2015 жылғы 19 ақпандағы № 10 шешіміне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 аумағында сайлау учаскелерінің тізбесі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№ 526 сайлау учаскесі: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ауылы, Гагарин көшесі, № 13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Ақсуат орта мектебі" коммуналдық мемлекеттік мекемесінің ғимараты;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ауылы, Юбилейная, Комсомольская, Молодежная, Мир, Строительная, Целинная, Сәбит Мұқанов, Пролетарская, Студенческая көшелері.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527 сайлау учаскесі: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Ақсуат ауылы, Сергей Лазо көшесі, № 37 үй, "Солтүстік Қазақстан электр жүйесін тарату компаниясы" акционерлік қоғамының Тимирязев аудандық электр жүйелерінің әкімшілік ғимараты (келісім бойынша);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ауылы, Животноводческая, Новая, Красноармейская, Березовая, Клубная көшелері.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528 сайлау учаскесі: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Дзержинское ауылы, Школьная көшесі, № 16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Дзержинский негізгі мектебі" коммуналдық мемлекеттік мекемесінің ғимараты;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Дзержинское ауылы.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529 сайлау учаскесі: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Дмитриев ауылы, Абай көшесі, № 22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Дмитриев орта мектебі" коммуналдық мемлекеттік мекемесінің ғимараты;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 ауылы.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530 сайлау учаскесі: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Жарқын ауылы, Школьная көшесі, № 30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Жарқын орта мектебі" коммуналдық мемлекеттік мекемесінің ғимараты;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Жарқын ауылы.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№ 531 сайлау учаскесі: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Ынтымақ ауылы, Центральная көшесі, № 25 үй, фельдшерлік-акушерлік пунктінің ғимараты;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Ынтымақ ауылы.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532 сайлау учаскесі: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Докучаев ауылы, Школьная көшесі, № 23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Докучаев орта мектебі" коммуналдық мемлекеттік мекемесінің ғимараты;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Докучаев, Северное ауылдары.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№ 533 сайлау учаскесі: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Есіл ауылы, Целинная көшесі, № 10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Ишим бастауыш мектебі" коммуналдық мемлекеттік мекемесінің ғимараты,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Есіл, Нарынгүл ауылдары.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№ 534 сайлау учаскесі: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Комсомол ауылы, Комсомольская көшесі, № 14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Комсомол орта мектебі" коммуналдық мемлекеттік мекемесінің ғимараты;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Комсомол ауылы.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535 сайлау учаскесі: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Ленин ауылы, Лесная көшесі, № 36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Ленин негізгі мектебі" коммуналдық мемлекеттік мекемесінің ғимараты;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 ауылы.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536 сайлау учаскесі: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Москворецкое ауылы, Школьная көшесі, № 16 үй, "Москворецкое" жауапкершілігі шектеулі серіктестігі әкімшілік орталығының ғимараты (келісім бойынша);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Москворецкое ауылы.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537 сайлау учаскесі: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Мичурин ауылы, Сәбит Мұқанов көшесі, № 17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Мичурин орта мектебі" коммуналдық мемлекеттік мекемесінің ғимараты;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Мичурин ауылы.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538 сайлау учаскесі: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Белоградов ауылы, Ученическая көшесі, № 2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Белоградов орта мектебі" коммуналдық мемлекеттік мекемесінің ғимараты;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Белоградов ауылы.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539 сайлау учаскесі: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Ақжан ауылы, Мир көшесі, № 6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Ақжан негізгі мектебі" коммуналдық мемлекеттік мекемесінің ғимараты;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Ақжан, Приозерное ауылдары.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540 сайлау учаскесі: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Степное ауылы, Элеваторная көшесі, № 5(а)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Степной орта мектебі" коммуналдық мемлекеттік мекемесінің ғимараты;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Степное, Ракитное ауылдары.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541 сайлау учаскесі: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Дружба ауылы, Мир көшесі, № 30 үй, ауылдық клуб ғимараты;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Дружба ауылы.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542 сайлау учаскесі: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Тимирязев ауылы, Комсомольская көшесі, № 19 үй, 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мекемесінің ғимараты (келісім бойынша);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Тимирязев ауылы, Водопроводная, Горький, №№ 14/1, 14/2, 15, 16, 17/1, 17/2, 18, 19, 25, 28, 36, 37, 38, 40, 42 үйлері, Терешкова, Первомайская, Целинная, Восточная, Тимирязевская, Шухова, Краснодарская, Юбилейная, Полевая, Мир, Комсомольский, №№ 2, 4, 5, 6, 7, 8/1, 8/2, 10, 11, 13, 18, 20, 21, 24, 27, 29, 34/1, 34/2, 35 үйлері, Приозерная, Молодежная көшелері, Октябрьский, Садовый, Шухов қиылыстары.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543 сайлау учаскесі: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ауылы, Жеңіс көшесі № 11 үй, "Солтүстік Қазақстан облысы Тимирязев ауданы әкімдігінің аудандық мәдениет үйі" коммуналдық мемлекеттік қазыналық кәсіпорнының ғимараты;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Плетнев, Первоцелинников, Жеңіс, Урицкий, Өтеубаев, Киров, Северная, Энергетиков-1, Энергетиков-2, Чкалов, Некрасов, Горький №№ 41, 43, 46, 47/1, 47/2, 48, 49, 50, 51/1, 51/2, 53, 55, 56, 57, 58, 59, 60, 61, 62, 63, 64, 65, 66, 67, 68/1, 68/2, 69, 70, 71, 72, 73, 76/1, 76/2, 82/1 үйлері, Комсомольская №№ 39/1, 39/2, 41/1, 41/2, 43/2, 45/1, 45/2, 47, 49, 51, 53 үйлері, Дорожная, Пушкин, Фадеев, Шаталов, Дубровский, Комаров, Жұмабаев көшелері, Дорожный, Дубровский, Больничный қиылыстары.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544 сайлау учаскесі: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Тимирязев ауылы, Жұмабаев көшесі № 10 үй, "Солтүстік Қазақстан облысы Тимирязев ауданы әкімдігінің "Солтүстік Қазақстан облысы Тимирязев ауданының білім бөлімі" мемлекеттік мекемесінің "Солтүстік Қазақстан облысы Тимирязев ауданының Тимирязев қазақ жалпы білім беретін мектеп-интернаты" коммуналдық мемлекеттік мекемесінің ғимараты;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Бөкетов, Уәлиханов, Абай, Космонавтар, Бауыржан Момышұлы, Омаров, Новая, Олимпийская, Тәуелсіздік, көшелері, Олимпийский 1, Олимпийский 2 қиылыстары.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№ 545 сайлау учаскесі: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Тимирязев ауылы, Североморская көшесі, № 34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Сулы-элеватор негізгі мектебі" коммуналдық мемлекеттік мекемесінің ғимараты;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ауылы, Ленин, Гоголь, Брянская, Элеваторная, Гагарин, Североморская, Степная, Турищев, Кооперативная, Центральная, Рабочая, Дальняя, Школьная, Вокзальная көшелері, Школьный қиылысы;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Рассвет ауылы.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21. № 547 сайлау учаскесі: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Хмельницкое ауылы, Калинин көшесі, № 16 үй, Хмельницкий ауылдық клубының ғимараты;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Хмельницкое ауылы.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548 сайлау учаскесі: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Целинное ауылы, Школьная көшесі, № 8 үй, "Солтүстік Қазақстан облысы Тимирязев ауданы әкімдігінің "Солтүстік Қазақстан облысы Тимирязев ауданының білім бөлімі" мемлекеттік мекемесінің "Тимирязев ауданының Целинный бастауыш мектебі" коммуналдық мемлекеттік мекемесінің ғимараты;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Целинное ауылы.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549 сайлау учаскесі: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Ақсуат ауылы, Степная көшесі, № 9 үй, "Аксуатский элеватор" жауапкершілігі шектеулі серіктестігінің әкімшілік ғимараты (келісім бойынша);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Ақсуат ауылы Гагарин, Горький, Шевченко, Первомайская, Степная, Чкалова, Школьная, Сергей Лазо көшелері.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