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908a" w14:textId="4749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жылы Уәлиханов ауданында қоғамдық жұмыстарды ұйымдастыру туралы" Солтүстік Қазақстан облысы Уәлиханов ауданы әкімдігінің 2014 жылғы 29 желтоқсандағы № 389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әкімдігінің 2015 жылғы 17 сәуірдегі N 118 қаулысы. Солтүстік Қазақстан облысының Әділет департаментінде 2015 жылғы 15 мамырда N 3252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Уәлиханов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 жылы Уәлиханов ауданында қоғамдық жұмыстарды ұйымдастыру туралы" Солтүстік Қазақстан облысы Уәлиханов ауданы әкімдігінің 2014 жылғы 29 желтоқсандағы № 389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жылы 03 ақпанда нормативтік құқықтық актілерді мемлекеттік тіркеу тізілімінде тіркелген № 3095, 2015 жылғы 09 ақпандағы "Қызылту"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бекітілген, 2015 жылға арналған қоса берілген ұйымдар, қоғамдық жұмыс түрлері, көлемі және қаржыландыру көздері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жетекшілік ететін Солтүстік Қазақстан облысы Уәлиханов ауданы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А.Төрегелдин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Солтүістік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департаменті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 17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Сағадиева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Әділет департаменті"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Республикалық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мекемесінің "Уәлиханов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сот орындаушылар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аумақтық бөлімі" филиалының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 17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Т.Теміржанов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Солтүістік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сотының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 17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Қ.Әлжанов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Уәлиханов ауданы әкімдігінің 2015 жылғы 17 сәуірдегі № 118 қаулысының 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Уәлиханов ауданы әкімдігінің 2014 жылғы 29 желтоқсандағы № 389 қаулысымен бекітілді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қоса берілген ұйымдар, қоғамдық жұмыс түрлері, көлемі және қаржыландыру көздері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113"/>
        <w:gridCol w:w="2715"/>
        <w:gridCol w:w="5468"/>
        <w:gridCol w:w="454"/>
        <w:gridCol w:w="387"/>
        <w:gridCol w:w="788"/>
        <w:gridCol w:w="1055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Төленетін қоғамдық жұмыс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ұзақтығы (айлар)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Қаржыландыруының жалпы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"Ақтүйесай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Елді мекендердің аумақтарын абаттандыру және экологиялық сауықтыруға көмек көрсету (ағаш көшеттерін, гүлзарларды салу)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тазарту, 25 түп ағаш отырғызу, 5 гүлзар 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"Амангелді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Тұрғындардың аз қамтамасыз етілген жіктеріне, топтарына және жалғызілікті қарияларға, жаңадан келген оралмандарға (әкімдікпен бекітілген квота бойынша), сондай – ақ әлеуметтік-мәдени-тұрмыстық объектілерге (кітапхана, клубтар) отындық ағаш, мал азығын дайындауға, көмір жеткізіп беріп, түсіруге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текше метр отын дайындау, 45 тонна көмір түсіру, қосалқы шаруашылық үшін 17 тонна азық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Елді мекендердің аумақтарын абаттандыру және экологиялық сауықтыруға көмек көрсету (ағаш көшеттерін, гүлзарларды салу)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тазарту, 20 түп ағаш отырғызу, 3 гүлзар егу, 2 ескерткішті ақтау, сырлау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"Бидайық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Елді мекендердің аумақтарын абаттандыру және экологиялық сауықтыруға көмек көрсету (ағаш көшеттерін, гүлзарларды салу)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тазалау,  түп ағаштарды отырғызу-20 дана, 3 гүлзар егу, ағаштарды кесу, ақтау, арам шөпті жұлу, 2 ескеркішті ақтау, сырлау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"Қаратерек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Тұрғындардың аз қамтамасыз етілген жіктеріне, топтарына және жалғыз басты қарияларға, жаңадан келген оралмандарға (әкімдікпен бекітілген квота бойынша), сондай – ақ әлеуметтік – мәдени -тұрмыстық объектілерге (кітапхана, клубтар) отындық ағаш, мал азығын дайындауға, көмір жеткізіп беріп, түсіруге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текше метр отын дайындау, 45 тонна көмір түсіру, қосалқы шаруашылық үшін 17 тонна азық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Елді мекендердің аумақтарын абаттандыру және экологиялық сауықтыруға көмек көрсету (ағаш көшеттерін, гүлзарларды салу)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тазалау,  түп ағаштарды отырғызу-20 дана, 3 гүлзар егу, ағаштарды кесу, ақтау, арам шөпті жұлу, 2 ескеркіштерді ақтау, сырлау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Суландыру жұмыстарын, сондай-ақ көктемгі-күзгі су тасқындарына байланысты жұмыстар жүргізуіне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құбырларын тазалау су өту үшін қарық жасау, жалғызілікті азаматтартың үйлерін қардан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"Қайрат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Суландыру жұмыстарын, сондай-ақ көктемгі-күзгі су тасқындарына байланысты жұмыстар жүргізуіне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құбырларын тазалау су өту үшін қарық жасау, жалғызілікті азаматтартың үйлерін қардан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Елді мекендердің аумақтарын абаттандыру және экологиялық сауықтыруға көмек көрсету (ағаш көшеттерін, гүлзарларды салу)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көң-қоқыстан тазалау, 20 түп ағаш отырғызу, 3 гүлзар егу, ағаштарды кесу, ақтау, арам шөпті жұлу, 2 ескеркішті ақтау, сырлау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Тұрғындардың аз қамтамасыз етілген жіктеріне, топтарына және жалғыз басты қарияларға, жаңадан келген оралмандарға (әкімдікпен бекітілген квота бойынша), сондай – ақ әлеуметтік – мәдени -тұрмыстық объектілерге (кітапхана, клубтар) отындық ағаш, мал азығын дайындауға, көмір жеткізіп беріп, түсіруге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текше метр отын дайындау, 45 тонна көмір түсіру, қосалқы шаруашылық үшін 17 тонна азық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"Қарасу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Сырқат жалғызілікті қарт адамдарға күтім жасауына көмек көрсету (азық-түлік, дәрідәрмек сатып әперу, үй-жайды жиыстыру, бөлмелерді әктеу, еден сырлау, кір жуу, жеміс-көкөніс отырғызу, олардың арамшөптерін отау)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Жалғызілікті қарт азаматтарына көмек көрсету (азық-түлік, дәрідәрмек сатып әперу, үй-жайды жиыстыру, бөлмелерді әктеу, еден сырлау, кір жуу, жеміс-көкөніс отырғызу, олардың арамшөптерін отау).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Тұрғындардың аз қамтамасыз етілген жіктеріне, топтарына және жалғыз басты қарияларға, жаңадан келген оралмандарға (әкімдікпен бекітілген квота бойынша), сондай – ақ әлеуметтік – мәдени- тұрмыстық объектілерге (кітапхана, клубтар) отындық ағаш, мал азығын дайындауға, көмір жеткізіп беріп, түсіруге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текше метр отын дайындау, 35 тонна көмір түсіру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Елді мекендердің аумақтарын абаттандыру және экологиялық сауықтыруға көмек көрсету (ағаш көшеттерін, гүлзарларды салу)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көң- қоқыстан тазалау, 20 түп ағаш отырғызу, 3 гүлзар егу, ағаштарды кесу, ақтау, арам шөпті жұлу, 2 ескеркішті ақтау, сырлау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"Көктерек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Елді мекендердің аумақтарын абаттандыру және экологиялық сауықтыруға көмек көрсету (ағаш көшеттерін, гүлзарларды салу)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тазалау, ағаштарды отырғызу-20 дана, 3 дана гүлзар салу, ағаштарды кесу, ақтау, арам шөпті жұлу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Сырқат жалғыз басты қарт адамдарға күтіп жасауына (азық-түлік, дәрідәрмек сатып әперу, үй-жайды жиыстыру, бөлмелерді әктеу, еден сырлау, кір жуу, жеміс-көкөніс отырғызу, олардың арамшөптерін отау)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жалғызілікті қарт азаматтарына көмек көрсету (азық-түлік, дәрідәрмек сатып әперу, үй-жайды жиыстыру, бөлмелерді әктеу, еден сырлау, кір жуу, жеміс-көкөніс отырғызу, олардың арамшөптерін отау).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"Қулыкөл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Суландыру жұмыстарын, сондай-ақ көктемгі-күзгі су тасқындарына байланысты жұмыстар жүргізуіне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Жалғызілікті азаматтардың үйлерін қардан 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Елді мекендердің аумақтарын абаттандыру және экологиялық сауықтыруға көмек көрсету (ағаш көшеттерін, гүлзарларды салу)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тазалау, ағаштарды отырғызу-30 дана, 3 дана гүлзар салу, ағаштарды кесу, ақтау, арам шөпті жұлу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"Телжан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Елді мекендердің аумақтарын абаттандыру және экологиялық сауықтыруға көмек көрсету (ағаш көшеттерін, гүлзарларды салу)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тазалау, ағаштарды отырғызу-30 дана, 3 дана гүлзар салу, ағаштарды кесу, ақтау, арам шөпті жұлу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"Ақбулақ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Елді мекендердің аумақтарын абаттандыру және экологиялық сауықтыруға көмек көрсету (ағаш көшеттерін, гүлзарларды салу)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тазалау, түп ағаштарды отырғызу-25 дана, 2 дана гүлзар салу, ағаштарды кесу, ақтау, арам шөпті жұлу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Тұрғындардың аз қамтамасыз етілген жіктеріне, топтарына және жалғызілікті қарияларға, жаңадан келген оралмандарға (әкімдікпен бекітілген квота бойынша), сондай – ақ әлеуметтік – мәдени- тұрмыстық объектілерге отындық ағаш, мал азығын дайындауға, көмір жеткізіп беріп, түсіруге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текше метр отын дайындау, 35 тонна көмір түсіру, қосалқы шаруашылық үшін 18 тонна азық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Уәлиханов ауданы "Кішкенекөл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Сырқат жалғызілікті қарт адамдарға күтім жасауына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жалғызілікті қарт адамдарына көмек көрсету (үй-жайды жиыстыру, бөлмелерді әктеу, еден сырлау, кір жуу, жеміс-көкөніс отырғызу, олардың арамшөптерін отау)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Елді мекендердің аумақтарын абаттандыру және экологиялық сауықтыруға көмек көрсету (ағаш көшеттерін, гүлзарларды салу)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 көшелерді – 69800м, ескерткіштер маңайын – 3790 шаршы метр көң-қоқыстан тазалау, көлдердің жағалауларын қоқыстан тазалау, ескерткіштер ескерткішті жарым-жарты ақтау, сырлау, сылау, дуалдарды ағарту және жөндеу – 100 метр, көше бағаналарын ақтау,-140 дана, көшеттерді отырғызу-25 дана, гүлзар салу -400 шаршы метр, 100 дана ағашатарды кесу, арам шөптен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3418,240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Тұрғындардың аз қамтамасыз етілген жіктеріне, топтарына және жалғызілікті қарияларға, жаңадан келген оралмандарға (әкімдікпен бекітілген квота бойынша), сондай – ақ әлеуметтік – мәдени- тұрмыстық объектілерге (кітапхана, клубтар) отындық ағаш, мал азығын дайындауға, көмір жеткізіп беріп, түсіруге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текше метр отын дайындау, 180 тонна көмір түсіру, қосалқы шаруашылық үшін 70 тонна азық дайындау, 21 жалғыз басты аз қамтылған қария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Зираттарды абаттандырылуына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зиратты көң-қоқыстан тазалау -200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Республикасың Әділет Министрлігі Солтүстік Қазақстан облысының әділет Департаментінің Уәлиханов ауданының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1.Мемлекеттік мекемелерде құжаттаманың сақталуына оларды өңдеуге және дайындауға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Сақтауға құжаттарды дайындау- 3000 парақ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Әділет министрлігінің Солтүстік Қазақстан облысы Әділет департаменті" Республикалық мемлекеттік мекемесінің "Уәлиханов ауданының сот орындаушылар аумақтық бөлімі"филиалы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1.Мемлекеттік мекемелерде құжаттаманың сақталуына оларды өңдеуге және дайындауға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Сақтауға құжаттарды дайындау- 1250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Уәлиханов аудандық соты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1.Мемлекеттік мекемелерде құжаттаманың сақталуына оларды өңдеуге және дайындауға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Сақтауға құжаттарды дайындау- 800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